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3" w:type="dxa"/>
        <w:tblLayout w:type="fixed"/>
        <w:tblLook w:val="0600" w:firstRow="0" w:lastRow="0" w:firstColumn="0" w:lastColumn="0" w:noHBand="1" w:noVBand="1"/>
      </w:tblPr>
      <w:tblGrid>
        <w:gridCol w:w="10065"/>
      </w:tblGrid>
      <w:tr w:rsidR="00715CCF" w:rsidRPr="00CB26EE" w:rsidTr="003D5387">
        <w:trPr>
          <w:trHeight w:val="6473"/>
        </w:trPr>
        <w:tc>
          <w:tcPr>
            <w:tcW w:w="10065" w:type="dxa"/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895653" w:rsidTr="00F70206"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95653" w:rsidRDefault="00895653" w:rsidP="00895653">
                  <w:pPr>
                    <w:spacing w:line="320" w:lineRule="exact"/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bookmarkStart w:id="0" w:name="_fi4bqgd3hu8u" w:colFirst="0" w:colLast="0"/>
                  <w:bookmarkEnd w:id="0"/>
                  <w:r>
                    <w:rPr>
                      <w:rFonts w:ascii="Calibri" w:hAnsi="Calibri" w:cs="Calibri"/>
                      <w:sz w:val="22"/>
                      <w:szCs w:val="22"/>
                    </w:rPr>
                    <w:br w:type="page"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Załącznik nr 2 do SIWZ</w:t>
                  </w:r>
                </w:p>
              </w:tc>
            </w:tr>
            <w:tr w:rsidR="00895653" w:rsidTr="00F70206">
              <w:trPr>
                <w:trHeight w:val="480"/>
              </w:trPr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95653" w:rsidRDefault="00895653" w:rsidP="00895653">
                  <w:pPr>
                    <w:spacing w:line="320" w:lineRule="exac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FORMULARZ OFERTOWY </w:t>
                  </w:r>
                </w:p>
              </w:tc>
            </w:tr>
          </w:tbl>
          <w:p w:rsidR="00895653" w:rsidRDefault="00895653" w:rsidP="00895653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3D5387">
            <w:pPr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  <w:p w:rsidR="00895653" w:rsidRDefault="00895653" w:rsidP="003D5387">
            <w:pPr>
              <w:spacing w:line="320" w:lineRule="exact"/>
              <w:ind w:firstLine="471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5653" w:rsidRDefault="00895653" w:rsidP="003D5387">
            <w:pPr>
              <w:spacing w:line="320" w:lineRule="exact"/>
              <w:ind w:firstLine="709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Wykonawca </w:t>
            </w:r>
            <w:r>
              <w:rPr>
                <w:rFonts w:ascii="Calibri" w:hAnsi="Calibri" w:cs="Segoe UI"/>
                <w:sz w:val="22"/>
                <w:szCs w:val="22"/>
              </w:rPr>
              <w:t>(pieczęć)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ab/>
            </w:r>
            <w:r>
              <w:rPr>
                <w:rFonts w:ascii="Calibri" w:hAnsi="Calibri" w:cs="Segoe UI"/>
                <w:b/>
                <w:sz w:val="22"/>
                <w:szCs w:val="22"/>
              </w:rPr>
              <w:tab/>
            </w:r>
            <w:r>
              <w:rPr>
                <w:rFonts w:ascii="Calibri" w:hAnsi="Calibri" w:cs="Segoe UI"/>
                <w:b/>
                <w:sz w:val="22"/>
                <w:szCs w:val="22"/>
              </w:rPr>
              <w:tab/>
              <w:t xml:space="preserve">       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ab/>
              <w:t>Zamawiający:</w:t>
            </w:r>
          </w:p>
          <w:p w:rsidR="00895653" w:rsidRDefault="00895653" w:rsidP="003D5387">
            <w:pPr>
              <w:spacing w:line="320" w:lineRule="exact"/>
              <w:ind w:left="4995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Muzeum Łazienki Królewskie</w:t>
            </w:r>
          </w:p>
          <w:p w:rsidR="00895653" w:rsidRDefault="00895653" w:rsidP="003D5387">
            <w:pPr>
              <w:spacing w:line="320" w:lineRule="exact"/>
              <w:ind w:left="4995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ul. Agrykola 1</w:t>
            </w:r>
          </w:p>
          <w:p w:rsidR="00895653" w:rsidRDefault="00895653" w:rsidP="003D5387">
            <w:pPr>
              <w:spacing w:line="320" w:lineRule="exact"/>
              <w:ind w:left="4995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00-460 Warszawa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pn.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E432B" w:rsidRPr="008956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Konserwacja i restauracja wnętrz dwóch bocznych klatek </w:t>
            </w:r>
            <w:r w:rsidR="003E432B">
              <w:rPr>
                <w:rFonts w:ascii="Calibri" w:hAnsi="Calibri" w:cs="Calibri"/>
                <w:b/>
                <w:bCs/>
                <w:sz w:val="22"/>
                <w:szCs w:val="22"/>
              </w:rPr>
              <w:t>schodowych w Pałacu Myśliwieckim</w:t>
            </w:r>
            <w:r w:rsidR="003E432B" w:rsidRPr="008956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Muzeum Łazienki Królewskie w Warszawie</w:t>
            </w:r>
            <w:r w:rsidR="003E43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wraz z opracowaniem dokumentacji konserwatorskiej</w:t>
            </w:r>
            <w:r w:rsidRPr="00B02249">
              <w:rPr>
                <w:rFonts w:ascii="Calibri" w:hAnsi="Calibri" w:cs="Segoe UI"/>
                <w:b/>
                <w:sz w:val="22"/>
                <w:szCs w:val="22"/>
              </w:rPr>
              <w:t>”, znak: 19/2018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EA4ED1">
            <w:pPr>
              <w:numPr>
                <w:ilvl w:val="0"/>
                <w:numId w:val="52"/>
              </w:numPr>
              <w:tabs>
                <w:tab w:val="left" w:pos="281"/>
              </w:tabs>
              <w:spacing w:line="320" w:lineRule="exact"/>
              <w:ind w:left="281" w:hanging="281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 ………………..…</w:t>
            </w:r>
            <w:r w:rsidR="003D5387">
              <w:rPr>
                <w:rFonts w:ascii="Calibri" w:hAnsi="Calibri" w:cs="Calibri"/>
                <w:sz w:val="22"/>
                <w:szCs w:val="22"/>
              </w:rPr>
              <w:t>……….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..………………….……….…………………………….……………..………………………………………………………………………………………………………..…….…………………………</w:t>
            </w:r>
            <w:r w:rsidR="003D5387">
              <w:rPr>
                <w:rFonts w:ascii="Calibri" w:hAnsi="Calibri" w:cs="Calibri"/>
                <w:sz w:val="22"/>
                <w:szCs w:val="22"/>
              </w:rPr>
              <w:t>……………..</w:t>
            </w:r>
            <w:r>
              <w:rPr>
                <w:rFonts w:ascii="Calibri" w:hAnsi="Calibri" w:cs="Calibri"/>
                <w:sz w:val="22"/>
                <w:szCs w:val="22"/>
              </w:rPr>
              <w:t>…………...……….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Adres:………………………………………………………….……………………………………………………………………</w:t>
            </w:r>
            <w:r w:rsidR="003D5387">
              <w:rPr>
                <w:rFonts w:ascii="Calibri" w:hAnsi="Calibri" w:cs="Calibri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z w:val="22"/>
                <w:szCs w:val="22"/>
              </w:rPr>
              <w:t>..……..……..……..….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……….………..………… Regon: ……………..……………… KRS: ……………..………………</w:t>
            </w:r>
            <w:r>
              <w:rPr>
                <w:rFonts w:ascii="Calibri" w:hAnsi="Calibri" w:cs="Calibri"/>
                <w:vanish/>
                <w:sz w:val="22"/>
                <w:szCs w:val="22"/>
              </w:rPr>
              <w:t xml:space="preserve"> …….……………………………… 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odpowiedzialna za kontakty z Zamawiającym:.……………………………………………………………………………….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  <w:r w:rsidR="00351E5C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faks ………………………… e-mail ……………………………………………………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……………………….…………</w:t>
            </w:r>
            <w:r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 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EA4ED1">
            <w:pPr>
              <w:pStyle w:val="Akapitzlist"/>
              <w:numPr>
                <w:ilvl w:val="0"/>
                <w:numId w:val="52"/>
              </w:numPr>
              <w:spacing w:after="0" w:line="320" w:lineRule="exact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Niniejszym oferuję realizację przedmiotu zamówienia za</w:t>
            </w:r>
            <w:r>
              <w:rPr>
                <w:rFonts w:cs="Calibri"/>
                <w:b/>
                <w:lang w:val="pl-PL"/>
              </w:rPr>
              <w:t>: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ofertowa netto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zł (słownie:………………………………………………………………………………………………….)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Stawka podatku VAT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zł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ofertowa Brutto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zł (słownie:………………………………………………………………………………………………….)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351E5C" w:rsidP="00EA4ED1">
            <w:pPr>
              <w:pStyle w:val="Akapitzlist"/>
              <w:numPr>
                <w:ilvl w:val="0"/>
                <w:numId w:val="52"/>
              </w:numPr>
              <w:spacing w:line="320" w:lineRule="exact"/>
              <w:ind w:left="284" w:hanging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Niniejszym oferuję </w:t>
            </w:r>
            <w:r>
              <w:rPr>
                <w:rFonts w:cs="Calibri-Bold"/>
                <w:b/>
                <w:bCs/>
              </w:rPr>
              <w:t>t</w:t>
            </w:r>
            <w:r w:rsidR="00895653">
              <w:rPr>
                <w:rFonts w:cs="Calibri-Bold"/>
                <w:b/>
                <w:bCs/>
              </w:rPr>
              <w:t>ermin wykonania przedmiotu umowy: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Oświadczamy, że oferujemy wykonanie przedmiotu niniejsze</w:t>
            </w:r>
            <w:r w:rsidR="00321FE0">
              <w:rPr>
                <w:rFonts w:ascii="Calibri" w:hAnsi="Calibri" w:cs="Calibri"/>
                <w:sz w:val="22"/>
                <w:szCs w:val="22"/>
              </w:rPr>
              <w:t>go zamówienia w terminie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9"/>
              <w:gridCol w:w="1983"/>
              <w:gridCol w:w="1985"/>
              <w:gridCol w:w="2242"/>
            </w:tblGrid>
            <w:tr w:rsidR="00895653" w:rsidTr="00F82080"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653" w:rsidRDefault="00895653" w:rsidP="003D5387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653" w:rsidRDefault="001408E3" w:rsidP="003D5387">
                  <w:pPr>
                    <w:spacing w:line="320" w:lineRule="exact"/>
                    <w:jc w:val="center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18 tygodni od dnia podpisania Umowy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653" w:rsidRDefault="00321FE0" w:rsidP="003D5387">
                  <w:pPr>
                    <w:spacing w:line="320" w:lineRule="exact"/>
                    <w:jc w:val="center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16 tygodni od dnia podpisania Umowy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653" w:rsidRDefault="00321FE0" w:rsidP="003D5387">
                  <w:pPr>
                    <w:spacing w:line="320" w:lineRule="exact"/>
                    <w:jc w:val="center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14 tygodni od dnia podpisania Umowy</w:t>
                  </w:r>
                </w:p>
              </w:tc>
            </w:tr>
            <w:tr w:rsidR="00895653" w:rsidTr="00F82080"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653" w:rsidRDefault="00895653" w:rsidP="003D5387">
                  <w:pPr>
                    <w:spacing w:line="320" w:lineRule="exact"/>
                    <w:jc w:val="both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-Bold"/>
                      <w:bCs/>
                      <w:sz w:val="22"/>
                      <w:szCs w:val="22"/>
                    </w:rPr>
                    <w:t xml:space="preserve">Wykonawca zobowiązany jest wpisać słowo </w:t>
                  </w:r>
                  <w:r>
                    <w:rPr>
                      <w:rFonts w:ascii="Calibri" w:hAnsi="Calibri" w:cs="Calibri-Bold"/>
                      <w:b/>
                      <w:bCs/>
                      <w:sz w:val="22"/>
                      <w:szCs w:val="22"/>
                    </w:rPr>
                    <w:t>„TAK”</w:t>
                  </w:r>
                  <w:r>
                    <w:rPr>
                      <w:rFonts w:ascii="Calibri" w:hAnsi="Calibri" w:cs="Calibri-Bold"/>
                      <w:bCs/>
                      <w:sz w:val="22"/>
                      <w:szCs w:val="22"/>
                    </w:rPr>
                    <w:t xml:space="preserve"> w oferowany przez siebie terminie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653" w:rsidRDefault="00895653" w:rsidP="003D5387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653" w:rsidRDefault="00895653" w:rsidP="003D5387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653" w:rsidRDefault="00895653" w:rsidP="003D5387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895653" w:rsidRDefault="00895653" w:rsidP="003D5387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351E5C" w:rsidRDefault="00351E5C" w:rsidP="003D5387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351E5C" w:rsidRDefault="00351E5C" w:rsidP="003D5387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351E5C" w:rsidRDefault="00351E5C" w:rsidP="003D5387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351E5C" w:rsidRPr="00B276F3" w:rsidRDefault="00351E5C" w:rsidP="003D5387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B276F3" w:rsidRPr="00EA4ED1" w:rsidRDefault="00351E5C" w:rsidP="00EA4ED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20" w:lineRule="exact"/>
              <w:ind w:left="281" w:hanging="284"/>
              <w:rPr>
                <w:rFonts w:ascii="Calibri" w:eastAsia="Calibri" w:hAnsi="Calibri"/>
                <w:sz w:val="22"/>
                <w:szCs w:val="22"/>
              </w:rPr>
            </w:pPr>
            <w:r w:rsidRPr="00351E5C">
              <w:rPr>
                <w:rFonts w:ascii="Calibri" w:hAnsi="Calibri" w:cs="Calibri"/>
                <w:b/>
                <w:sz w:val="22"/>
                <w:szCs w:val="22"/>
              </w:rPr>
              <w:t xml:space="preserve">Niniejszym oferuję </w:t>
            </w:r>
            <w:r w:rsidR="00B276F3" w:rsidRPr="00351E5C">
              <w:rPr>
                <w:rFonts w:ascii="Calibri" w:hAnsi="Calibri" w:cs="Calibri"/>
                <w:b/>
                <w:bCs/>
                <w:sz w:val="22"/>
                <w:szCs w:val="22"/>
              </w:rPr>
              <w:t>Doświadczenie osób wyznaczonych do realizacji zamówienia</w:t>
            </w:r>
          </w:p>
          <w:p w:rsidR="00B276F3" w:rsidRDefault="00B276F3" w:rsidP="00EA4ED1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7"/>
              <w:gridCol w:w="2977"/>
              <w:gridCol w:w="1276"/>
            </w:tblGrid>
            <w:tr w:rsidR="008C10F9" w:rsidTr="00CB6555">
              <w:tc>
                <w:tcPr>
                  <w:tcW w:w="5237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Liczba prac</w:t>
                  </w:r>
                </w:p>
              </w:tc>
            </w:tr>
            <w:tr w:rsidR="008C10F9" w:rsidTr="00CB6555">
              <w:tc>
                <w:tcPr>
                  <w:tcW w:w="5237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b/>
                      <w:kern w:val="8"/>
                      <w:sz w:val="20"/>
                      <w:szCs w:val="20"/>
                    </w:rPr>
                    <w:t>Kierownik</w:t>
                  </w:r>
                  <w:r w:rsidR="00AA7988" w:rsidRPr="00CB6555">
                    <w:rPr>
                      <w:rFonts w:ascii="Calibri" w:hAnsi="Calibri" w:cs="Calibri"/>
                      <w:b/>
                      <w:kern w:val="8"/>
                      <w:sz w:val="20"/>
                      <w:szCs w:val="20"/>
                    </w:rPr>
                    <w:t xml:space="preserve"> Prac </w:t>
                  </w:r>
                  <w:r w:rsidRPr="00CB6555">
                    <w:rPr>
                      <w:rFonts w:ascii="Calibri" w:hAnsi="Calibri" w:cs="Calibri"/>
                      <w:b/>
                      <w:kern w:val="8"/>
                      <w:sz w:val="20"/>
                      <w:szCs w:val="20"/>
                    </w:rPr>
                    <w:t>Konserwator</w:t>
                  </w:r>
                  <w:r w:rsidRPr="00CB655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CB6555">
                    <w:rPr>
                      <w:rFonts w:ascii="Calibri" w:hAnsi="Calibri" w:cs="Calibri"/>
                      <w:kern w:val="8"/>
                      <w:sz w:val="20"/>
                      <w:szCs w:val="20"/>
                    </w:rPr>
                    <w:t>w zakresie konserwacji i restauracji rzeźby kamiennej i elementów architektonicznych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0F9" w:rsidTr="00CB6555">
              <w:tc>
                <w:tcPr>
                  <w:tcW w:w="5237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Konserwatora w zakresie konserwacji i restauracji rzeźby kamiennej i elementów architektonicznych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0F9" w:rsidTr="00CB6555">
              <w:tc>
                <w:tcPr>
                  <w:tcW w:w="5237" w:type="dxa"/>
                  <w:shd w:val="clear" w:color="auto" w:fill="auto"/>
                </w:tcPr>
                <w:p w:rsidR="008C10F9" w:rsidRPr="00CB6555" w:rsidRDefault="008C10F9" w:rsidP="00466F4D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Konserwatora w zakresie konserwacji i restauracji malarstwa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0F9" w:rsidRPr="00CB6555" w:rsidRDefault="008C10F9" w:rsidP="00CB655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276F3" w:rsidRDefault="00B276F3" w:rsidP="008C10F9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351E5C" w:rsidRPr="00EA4ED1" w:rsidRDefault="00351E5C" w:rsidP="00EA4ED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20" w:lineRule="exact"/>
              <w:ind w:left="281" w:hanging="281"/>
              <w:rPr>
                <w:rFonts w:ascii="Calibri" w:eastAsia="Calibri" w:hAnsi="Calibri"/>
                <w:sz w:val="22"/>
                <w:szCs w:val="22"/>
              </w:rPr>
            </w:pPr>
            <w:r w:rsidRPr="00351E5C">
              <w:rPr>
                <w:rFonts w:ascii="Calibri" w:hAnsi="Calibri" w:cs="Calibri"/>
                <w:b/>
                <w:sz w:val="22"/>
                <w:szCs w:val="22"/>
              </w:rPr>
              <w:t>Niniejszym oferuję</w:t>
            </w:r>
            <w:r>
              <w:t xml:space="preserve"> </w:t>
            </w:r>
            <w:r w:rsidR="00EA4ED1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EA4ED1" w:rsidRPr="00982F5C">
              <w:rPr>
                <w:rFonts w:ascii="Calibri" w:hAnsi="Calibri" w:cs="Calibri"/>
                <w:b/>
                <w:bCs/>
                <w:sz w:val="22"/>
                <w:szCs w:val="22"/>
              </w:rPr>
              <w:t>ługość gwarancji</w:t>
            </w:r>
            <w:r w:rsidR="00EA4ED1" w:rsidRPr="00351E5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1E5C">
              <w:rPr>
                <w:rFonts w:ascii="Calibri" w:hAnsi="Calibri" w:cs="Calibri"/>
                <w:b/>
                <w:sz w:val="22"/>
                <w:szCs w:val="22"/>
              </w:rPr>
              <w:t>na oferowany przedmiot zamówienia</w:t>
            </w:r>
            <w:r w:rsidR="00EA4ED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A4ED1" w:rsidRPr="00351E5C" w:rsidRDefault="00EA4ED1" w:rsidP="00EA4ED1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351E5C" w:rsidRDefault="00EA4ED1" w:rsidP="00351E5C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Oświadczamy, że oferujemy długość gwarancji w terminie: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9"/>
              <w:gridCol w:w="2125"/>
              <w:gridCol w:w="1843"/>
              <w:gridCol w:w="2242"/>
            </w:tblGrid>
            <w:tr w:rsidR="00351E5C" w:rsidTr="00A96ACF"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E5C" w:rsidRDefault="00351E5C" w:rsidP="00351E5C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E5C" w:rsidRDefault="00351E5C" w:rsidP="00351E5C">
                  <w:pPr>
                    <w:spacing w:line="320" w:lineRule="exact"/>
                    <w:jc w:val="center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36 miesięcy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E5C" w:rsidRDefault="00351E5C" w:rsidP="00351E5C">
                  <w:pPr>
                    <w:spacing w:line="320" w:lineRule="exact"/>
                    <w:jc w:val="center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48 miesięcy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E5C" w:rsidRDefault="00351E5C" w:rsidP="00351E5C">
                  <w:pPr>
                    <w:spacing w:line="320" w:lineRule="exact"/>
                    <w:jc w:val="center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60 miesięcy</w:t>
                  </w:r>
                </w:p>
              </w:tc>
            </w:tr>
            <w:tr w:rsidR="00351E5C" w:rsidTr="00A96ACF"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E5C" w:rsidRDefault="00351E5C" w:rsidP="00351E5C">
                  <w:pPr>
                    <w:spacing w:line="320" w:lineRule="exact"/>
                    <w:jc w:val="both"/>
                    <w:rPr>
                      <w:rFonts w:ascii="Calibri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hAnsi="Calibri" w:cs="Calibri-Bold"/>
                      <w:bCs/>
                      <w:sz w:val="22"/>
                      <w:szCs w:val="22"/>
                    </w:rPr>
                    <w:t xml:space="preserve">Wykonawca zobowiązany jest wpisać słowo </w:t>
                  </w:r>
                  <w:r>
                    <w:rPr>
                      <w:rFonts w:ascii="Calibri" w:hAnsi="Calibri" w:cs="Calibri-Bold"/>
                      <w:b/>
                      <w:bCs/>
                      <w:sz w:val="22"/>
                      <w:szCs w:val="22"/>
                    </w:rPr>
                    <w:t>„TAK”</w:t>
                  </w:r>
                  <w:r>
                    <w:rPr>
                      <w:rFonts w:ascii="Calibri" w:hAnsi="Calibri" w:cs="Calibri-Bold"/>
                      <w:bCs/>
                      <w:sz w:val="22"/>
                      <w:szCs w:val="22"/>
                    </w:rPr>
                    <w:t xml:space="preserve"> w</w:t>
                  </w:r>
                  <w:r w:rsidR="00982F5C">
                    <w:rPr>
                      <w:rFonts w:ascii="Calibri" w:hAnsi="Calibri" w:cs="Calibri-Bold"/>
                      <w:bCs/>
                      <w:sz w:val="22"/>
                      <w:szCs w:val="22"/>
                    </w:rPr>
                    <w:t xml:space="preserve"> oferowany przez siebie okresie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E5C" w:rsidRDefault="00351E5C" w:rsidP="00351E5C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E5C" w:rsidRDefault="00351E5C" w:rsidP="00351E5C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E5C" w:rsidRDefault="00351E5C" w:rsidP="00351E5C">
                  <w:pPr>
                    <w:spacing w:line="320" w:lineRule="exact"/>
                    <w:rPr>
                      <w:rFonts w:ascii="Calibri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351E5C" w:rsidRPr="00351E5C" w:rsidRDefault="00351E5C" w:rsidP="00351E5C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895653" w:rsidRDefault="00895653" w:rsidP="00EA4ED1">
            <w:pPr>
              <w:pStyle w:val="Akapitzlist"/>
              <w:numPr>
                <w:ilvl w:val="0"/>
                <w:numId w:val="52"/>
              </w:numPr>
              <w:spacing w:line="320" w:lineRule="exact"/>
              <w:ind w:left="284" w:hanging="284"/>
              <w:rPr>
                <w:rFonts w:cs="Calibri"/>
              </w:rPr>
            </w:pPr>
            <w:r w:rsidRPr="00351E5C">
              <w:rPr>
                <w:rFonts w:cs="Calibri"/>
                <w:b/>
              </w:rPr>
              <w:t>OŚWIADCZENIA</w:t>
            </w:r>
            <w:r>
              <w:rPr>
                <w:rFonts w:cs="Calibri"/>
                <w:b/>
                <w:lang w:val="pl-PL"/>
              </w:rPr>
              <w:t>:</w:t>
            </w:r>
          </w:p>
          <w:p w:rsidR="00895653" w:rsidRDefault="00895653" w:rsidP="00EA4ED1">
            <w:pPr>
              <w:pStyle w:val="Akapitzlist"/>
              <w:numPr>
                <w:ilvl w:val="0"/>
                <w:numId w:val="51"/>
              </w:numPr>
              <w:spacing w:after="0" w:line="320" w:lineRule="exact"/>
              <w:ind w:left="426" w:hanging="284"/>
              <w:rPr>
                <w:rFonts w:cs="Calibri"/>
              </w:rPr>
            </w:pPr>
            <w:r>
              <w:rPr>
                <w:rFonts w:cs="Calibri"/>
              </w:rPr>
              <w:t>zamówienie zostanie zrealizowane w terminie zgodnym z niniejszą ofertą;</w:t>
            </w:r>
          </w:p>
          <w:p w:rsidR="00895653" w:rsidRDefault="00895653" w:rsidP="00EA4ED1">
            <w:pPr>
              <w:pStyle w:val="Akapitzlist"/>
              <w:numPr>
                <w:ilvl w:val="0"/>
                <w:numId w:val="51"/>
              </w:numPr>
              <w:spacing w:after="0" w:line="320" w:lineRule="exact"/>
              <w:ind w:left="426" w:hanging="284"/>
              <w:rPr>
                <w:rFonts w:cs="Calibri"/>
              </w:rPr>
            </w:pPr>
            <w:r>
              <w:rPr>
                <w:rFonts w:cs="Calibri"/>
              </w:rPr>
              <w:t>w cenie naszej oferty zostały uwzględnione wszystkie koszty wykonania zamówienia;</w:t>
            </w:r>
          </w:p>
          <w:p w:rsidR="00895653" w:rsidRDefault="00895653" w:rsidP="00EA4ED1">
            <w:pPr>
              <w:pStyle w:val="Akapitzlist"/>
              <w:numPr>
                <w:ilvl w:val="0"/>
                <w:numId w:val="51"/>
              </w:numPr>
              <w:spacing w:after="0" w:line="320" w:lineRule="exact"/>
              <w:ind w:left="426" w:hanging="284"/>
              <w:rPr>
                <w:rFonts w:cs="Calibri"/>
              </w:rPr>
            </w:pPr>
            <w:r>
              <w:rPr>
                <w:rFonts w:cs="Calibri"/>
              </w:rPr>
              <w:t>zapoznaliśmy się ze SIWZ oraz wzorem umowy i nie wnosimy do nich zastrzeżeń oraz przyjmujemy warunki w nich zawarte;</w:t>
            </w:r>
          </w:p>
          <w:p w:rsidR="00895653" w:rsidRDefault="00895653" w:rsidP="00EA4ED1">
            <w:pPr>
              <w:pStyle w:val="Akapitzlist"/>
              <w:numPr>
                <w:ilvl w:val="0"/>
                <w:numId w:val="51"/>
              </w:numPr>
              <w:spacing w:after="0" w:line="320" w:lineRule="exact"/>
              <w:ind w:left="426" w:hanging="284"/>
              <w:rPr>
                <w:rFonts w:cs="Calibri"/>
              </w:rPr>
            </w:pPr>
            <w:r>
              <w:rPr>
                <w:rFonts w:cs="Calibri"/>
              </w:rPr>
              <w:t>uważamy się za związanych niniejszą ofertą na okres 30 dni licząc od dnia otwarcia ofert (włącznie z tym dniem);</w:t>
            </w:r>
          </w:p>
          <w:p w:rsidR="00895653" w:rsidRDefault="00895653" w:rsidP="00EA4ED1">
            <w:pPr>
              <w:pStyle w:val="Akapitzlist"/>
              <w:numPr>
                <w:ilvl w:val="0"/>
                <w:numId w:val="51"/>
              </w:numPr>
              <w:spacing w:after="0" w:line="320" w:lineRule="exact"/>
              <w:ind w:left="426" w:hanging="284"/>
              <w:rPr>
                <w:rFonts w:cs="Calibri"/>
              </w:rPr>
            </w:pPr>
            <w:r>
              <w:rPr>
                <w:rFonts w:cs="Calibri"/>
              </w:rPr>
              <w:t>akceptujemy, iż zapłata za zrealizowanie zamówienia następować będzie na zasadach opisanych we wzorze umowy;</w:t>
            </w:r>
          </w:p>
          <w:p w:rsidR="00895653" w:rsidRDefault="00895653" w:rsidP="00EA4ED1">
            <w:pPr>
              <w:pStyle w:val="Akapitzlist"/>
              <w:numPr>
                <w:ilvl w:val="0"/>
                <w:numId w:val="51"/>
              </w:numPr>
              <w:spacing w:after="0" w:line="320" w:lineRule="exact"/>
              <w:ind w:left="426" w:hanging="284"/>
              <w:rPr>
                <w:rFonts w:cs="Calibri"/>
              </w:rPr>
            </w:pPr>
            <w:r>
              <w:rPr>
                <w:rFonts w:cs="Calibri"/>
                <w:u w:val="single"/>
                <w:lang w:val="pl-PL"/>
              </w:rPr>
              <w:t>n</w:t>
            </w:r>
            <w:r>
              <w:rPr>
                <w:rFonts w:cs="Calibri"/>
                <w:u w:val="single"/>
              </w:rPr>
              <w:t>ależymy do grupy małych / średnich przedsiębiorców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TAK / NIE</w:t>
            </w:r>
            <w:r>
              <w:rPr>
                <w:rFonts w:cs="Calibri"/>
              </w:rPr>
              <w:t xml:space="preserve"> *(niepotrzebne skreślić)</w:t>
            </w:r>
          </w:p>
          <w:p w:rsidR="00895653" w:rsidRDefault="00895653" w:rsidP="00EA4ED1">
            <w:pPr>
              <w:pStyle w:val="Akapitzlist"/>
              <w:numPr>
                <w:ilvl w:val="0"/>
                <w:numId w:val="51"/>
              </w:numPr>
              <w:spacing w:line="320" w:lineRule="exact"/>
              <w:ind w:left="426" w:hanging="284"/>
              <w:rPr>
                <w:rFonts w:cs="Calibri"/>
              </w:rPr>
            </w:pPr>
            <w:r>
              <w:rPr>
                <w:rFonts w:cs="Calibri"/>
              </w:rPr>
              <w:t xml:space="preserve">realizację usług objętych przedmiotem zamówienia wykonamy </w:t>
            </w:r>
            <w:r>
              <w:rPr>
                <w:rFonts w:cs="Calibri"/>
                <w:b/>
              </w:rPr>
              <w:t>sami bez udziału podwykonawców</w:t>
            </w:r>
            <w:r>
              <w:rPr>
                <w:rFonts w:cs="Calibri"/>
              </w:rPr>
              <w:t xml:space="preserve">/ </w:t>
            </w:r>
            <w:r>
              <w:rPr>
                <w:rFonts w:cs="Calibri"/>
                <w:b/>
              </w:rPr>
              <w:t>z udziałem podwykonawców</w:t>
            </w:r>
            <w:r>
              <w:rPr>
                <w:rFonts w:cs="Calibri"/>
              </w:rPr>
              <w:t xml:space="preserve"> *(niepotrzebne skreślić)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9"/>
              <w:gridCol w:w="3259"/>
              <w:gridCol w:w="3260"/>
            </w:tblGrid>
            <w:tr w:rsidR="00895653" w:rsidTr="00CB6555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5653" w:rsidRPr="00CB6555" w:rsidRDefault="00895653" w:rsidP="00CB6555">
                  <w:pPr>
                    <w:spacing w:line="32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sz w:val="22"/>
                      <w:szCs w:val="22"/>
                    </w:rPr>
                    <w:t>Część zamówienia, którą zamierzamy powierzyć podwykonawcom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5653" w:rsidRPr="00CB6555" w:rsidRDefault="00895653" w:rsidP="00CB6555">
                  <w:pPr>
                    <w:spacing w:line="32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sz w:val="22"/>
                      <w:szCs w:val="22"/>
                    </w:rPr>
                    <w:t>Nazwa(firma)podwykonawcy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5653" w:rsidRPr="00CB6555" w:rsidRDefault="00895653" w:rsidP="00CB6555">
                  <w:pPr>
                    <w:spacing w:line="32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B6555">
                    <w:rPr>
                      <w:rFonts w:ascii="Calibri" w:hAnsi="Calibri" w:cs="Calibri"/>
                      <w:sz w:val="22"/>
                      <w:szCs w:val="22"/>
                    </w:rPr>
                    <w:t>Wartoś / wartość %</w:t>
                  </w:r>
                </w:p>
              </w:tc>
            </w:tr>
            <w:tr w:rsidR="00895653" w:rsidTr="00CB6555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53" w:rsidRPr="00CB6555" w:rsidRDefault="00895653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53" w:rsidRPr="00CB6555" w:rsidRDefault="00895653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53" w:rsidRPr="00CB6555" w:rsidRDefault="00895653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95653" w:rsidTr="00CB6555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53" w:rsidRPr="00CB6555" w:rsidRDefault="00895653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53" w:rsidRPr="00CB6555" w:rsidRDefault="00895653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653" w:rsidRPr="00CB6555" w:rsidRDefault="00895653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969AF" w:rsidTr="00CB6555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AF" w:rsidRPr="00CB6555" w:rsidRDefault="004969AF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AF" w:rsidRPr="00CB6555" w:rsidRDefault="004969AF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AF" w:rsidRPr="00CB6555" w:rsidRDefault="004969AF" w:rsidP="00CB6555">
                  <w:pPr>
                    <w:spacing w:line="32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EA4ED1">
            <w:pPr>
              <w:pStyle w:val="Akapitzlist"/>
              <w:numPr>
                <w:ilvl w:val="0"/>
                <w:numId w:val="52"/>
              </w:numPr>
              <w:spacing w:after="0" w:line="320" w:lineRule="exact"/>
              <w:ind w:left="284" w:hanging="284"/>
              <w:rPr>
                <w:rFonts w:cs="Calibri"/>
              </w:rPr>
            </w:pPr>
            <w:r>
              <w:rPr>
                <w:rFonts w:cs="Calibri"/>
                <w:b/>
              </w:rPr>
              <w:t>ZOBOWIĄZANIA W PRZYPADKU PRZYZNANIA ZAMÓWIENIA:</w:t>
            </w:r>
          </w:p>
          <w:p w:rsidR="00895653" w:rsidRDefault="00895653" w:rsidP="00EA4ED1">
            <w:pPr>
              <w:numPr>
                <w:ilvl w:val="0"/>
                <w:numId w:val="46"/>
              </w:numPr>
              <w:spacing w:line="320" w:lineRule="exact"/>
              <w:ind w:left="426" w:hanging="284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Istotne postanowienia umowy Zamawiającego akceptujemy bez zastrzeżeń i zobowiązujemy się, w przypadku wyboru naszej oferty, do zawarcia umowy na wyżej wymienionych warunkach w miejscu i terminie wyznaczonym przez Zamawiającego. Oświadczamy, iż nie umieścimy lub nie będziemy żądać umieszczania w zawieranej umowie po wyborze naszej oferty, jakichkolwiek postanowień za wyjątkiem postanowień o charakterze informacyjnych lub wskazujących na sposób wykonywania umowy w zakresie komunikacji stron i form tej komunikacji.</w:t>
            </w:r>
          </w:p>
          <w:p w:rsidR="00895653" w:rsidRDefault="00895653" w:rsidP="00EA4ED1">
            <w:pPr>
              <w:numPr>
                <w:ilvl w:val="0"/>
                <w:numId w:val="46"/>
              </w:numPr>
              <w:spacing w:line="320" w:lineRule="exact"/>
              <w:ind w:left="426" w:hanging="284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</w:t>
            </w:r>
          </w:p>
          <w:p w:rsidR="00895653" w:rsidRDefault="00895653" w:rsidP="003D5387">
            <w:pPr>
              <w:spacing w:line="320" w:lineRule="exact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e-mail: ..................………………... ........……………….. tel. ..................……………….. fax: ..................………………..;</w:t>
            </w:r>
          </w:p>
          <w:p w:rsidR="00895653" w:rsidRDefault="00895653" w:rsidP="00EA4ED1">
            <w:pPr>
              <w:numPr>
                <w:ilvl w:val="0"/>
                <w:numId w:val="46"/>
              </w:numPr>
              <w:spacing w:line="320" w:lineRule="exact"/>
              <w:ind w:left="426" w:hanging="284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Oświadczamy, iż informacje i dokumenty zawarte w ofercie na stronach nr od ___ do ___* stanowią tajemnicę przedsiębiorstwa w rozumieniu przepisów o zwalczaniu nieuczciwej konkurencji.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(Zamawiający wskazuje, iż zgodnie z art. 8 ust. 3 ustawy Wykonawca nie może zastrzec informacji, o których mowa w art. 86 ust. 4 ustawy PZP).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EA4ED1">
            <w:pPr>
              <w:pStyle w:val="Akapitzlist"/>
              <w:numPr>
                <w:ilvl w:val="0"/>
                <w:numId w:val="52"/>
              </w:numPr>
              <w:spacing w:line="320" w:lineRule="exact"/>
              <w:ind w:left="284" w:hanging="284"/>
              <w:rPr>
                <w:rFonts w:cs="Calibri"/>
              </w:rPr>
            </w:pPr>
            <w:r>
              <w:rPr>
                <w:rFonts w:cs="Calibri"/>
                <w:b/>
              </w:rPr>
              <w:t>SPIS TREŚCI:</w:t>
            </w:r>
          </w:p>
          <w:p w:rsidR="00895653" w:rsidRDefault="00895653" w:rsidP="003D5387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:rsidR="00895653" w:rsidRDefault="00895653" w:rsidP="00EA4ED1">
            <w:pPr>
              <w:numPr>
                <w:ilvl w:val="0"/>
                <w:numId w:val="47"/>
              </w:numPr>
              <w:spacing w:line="320" w:lineRule="exact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95653" w:rsidRDefault="00895653" w:rsidP="00EA4ED1">
            <w:pPr>
              <w:numPr>
                <w:ilvl w:val="0"/>
                <w:numId w:val="47"/>
              </w:numPr>
              <w:spacing w:line="320" w:lineRule="exact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95653" w:rsidRDefault="00895653" w:rsidP="00EA4ED1">
            <w:pPr>
              <w:numPr>
                <w:ilvl w:val="0"/>
                <w:numId w:val="47"/>
              </w:numPr>
              <w:spacing w:line="320" w:lineRule="exact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95653" w:rsidRDefault="00895653" w:rsidP="00EA4ED1">
            <w:pPr>
              <w:numPr>
                <w:ilvl w:val="0"/>
                <w:numId w:val="47"/>
              </w:numPr>
              <w:spacing w:line="320" w:lineRule="exact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została złożona na .............. kolejno ponumerowanych stronach.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Data, Podpis i pieczęć uprawnionego przedstawiciela Wykonawcy</w:t>
            </w: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95653" w:rsidRDefault="00895653" w:rsidP="003D5387">
            <w:p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715CCF" w:rsidRDefault="00715CCF" w:rsidP="003D5387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4C3E92" w:rsidRDefault="004C3E92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4C3E92" w:rsidRDefault="004C3E92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43C12" w:rsidRDefault="00043C12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015D70" w:rsidRDefault="00015D70" w:rsidP="00667B9A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4C3E92" w:rsidRPr="000D255F" w:rsidTr="00FC0671">
              <w:tc>
                <w:tcPr>
                  <w:tcW w:w="9214" w:type="dxa"/>
                  <w:shd w:val="clear" w:color="auto" w:fill="D9D9D9"/>
                  <w:vAlign w:val="center"/>
                </w:tcPr>
                <w:p w:rsidR="004C3E92" w:rsidRPr="000D255F" w:rsidRDefault="004C3E92" w:rsidP="004C3E92">
                  <w:pPr>
                    <w:jc w:val="right"/>
                    <w:rPr>
                      <w:rFonts w:ascii="Calibri" w:hAnsi="Calibri" w:cs="Segoe UI"/>
                      <w:b/>
                      <w:sz w:val="22"/>
                      <w:szCs w:val="22"/>
                    </w:rPr>
                  </w:pPr>
                  <w:r w:rsidRPr="000D255F">
                    <w:rPr>
                      <w:rFonts w:ascii="Calibri" w:hAnsi="Calibri" w:cs="Segoe UI"/>
                      <w:sz w:val="22"/>
                      <w:szCs w:val="22"/>
                    </w:rPr>
                    <w:br w:type="page"/>
                  </w:r>
                  <w:r w:rsidRPr="000D255F">
                    <w:rPr>
                      <w:rFonts w:ascii="Calibri" w:hAnsi="Calibri" w:cs="Segoe UI"/>
                      <w:sz w:val="22"/>
                      <w:szCs w:val="22"/>
                    </w:rPr>
                    <w:br w:type="page"/>
                  </w:r>
                  <w:r w:rsidRPr="000D255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br w:type="page"/>
                    <w:t>Załącznik nr 3a do SIWZ</w:t>
                  </w:r>
                </w:p>
              </w:tc>
            </w:tr>
            <w:tr w:rsidR="004C3E92" w:rsidRPr="000D255F" w:rsidTr="00FC0671">
              <w:trPr>
                <w:trHeight w:val="460"/>
              </w:trPr>
              <w:tc>
                <w:tcPr>
                  <w:tcW w:w="9214" w:type="dxa"/>
                  <w:shd w:val="clear" w:color="auto" w:fill="D9D9D9"/>
                  <w:vAlign w:val="center"/>
                </w:tcPr>
                <w:p w:rsidR="004C3E92" w:rsidRPr="000D255F" w:rsidRDefault="004C3E92" w:rsidP="004C3E92">
                  <w:pPr>
                    <w:keepNext/>
                    <w:ind w:left="567"/>
                    <w:jc w:val="center"/>
                    <w:outlineLvl w:val="0"/>
                    <w:rPr>
                      <w:rFonts w:ascii="Calibri" w:hAnsi="Calibri" w:cs="Segoe UI"/>
                      <w:b/>
                      <w:bCs/>
                      <w:kern w:val="32"/>
                      <w:sz w:val="22"/>
                      <w:szCs w:val="22"/>
                    </w:rPr>
                  </w:pPr>
                  <w:r w:rsidRPr="000D255F">
                    <w:rPr>
                      <w:rFonts w:ascii="Calibri" w:hAnsi="Calibri" w:cs="Segoe UI"/>
                      <w:b/>
                      <w:bCs/>
                      <w:kern w:val="32"/>
                      <w:sz w:val="22"/>
                      <w:szCs w:val="22"/>
                    </w:rPr>
                    <w:t xml:space="preserve">OŚWIADCZENIE O BRAKU PODSTAW DO WYKLUCZENIA </w:t>
                  </w:r>
                </w:p>
              </w:tc>
            </w:tr>
          </w:tbl>
          <w:p w:rsidR="004C3E92" w:rsidRPr="000D255F" w:rsidRDefault="004C3E92" w:rsidP="004C3E92">
            <w:pPr>
              <w:ind w:left="5246" w:firstLine="708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Zamawiający:</w:t>
            </w: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Muzeum Łazienki Królewskie</w:t>
            </w: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ul. Agrykola</w:t>
            </w: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 xml:space="preserve"> 1</w:t>
            </w: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00-460 Warszawa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Wykonawca:</w:t>
            </w:r>
          </w:p>
          <w:p w:rsidR="004C3E92" w:rsidRPr="000D255F" w:rsidRDefault="004C3E92" w:rsidP="004C3E92">
            <w:pPr>
              <w:ind w:right="595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4C3E92" w:rsidRPr="00EC61D9" w:rsidRDefault="004C3E92" w:rsidP="004C3E92">
            <w:pPr>
              <w:ind w:right="5953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(pełna nazwa/firma, adres, w zależności od podmiotu: NIP/PESEL, KRS/CEiDG)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4C3E92" w:rsidRPr="000D255F" w:rsidRDefault="004C3E92" w:rsidP="004C3E92">
            <w:pPr>
              <w:ind w:right="595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4C3E92" w:rsidRPr="00EC61D9" w:rsidRDefault="004C3E92" w:rsidP="004C3E92">
            <w:pPr>
              <w:ind w:right="5953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składane na podstawie art. 25a ust. 1 ustawy z dnia 29 stycznia 2004 r. </w:t>
            </w: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Prawo zamówień publicznych (dalej jako: ustawa Pzp), </w:t>
            </w: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>DOTYCZĄCE PRZESŁANEK WYKLUCZENIA Z POSTĘPOWANIA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pn.</w:t>
            </w:r>
            <w:r w:rsidRPr="000D255F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3E432B" w:rsidRPr="008956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Konserwacja i restauracja wnętrz dwóch bocznych klatek </w:t>
            </w:r>
            <w:r w:rsidR="003E432B">
              <w:rPr>
                <w:rFonts w:ascii="Calibri" w:hAnsi="Calibri" w:cs="Calibri"/>
                <w:b/>
                <w:bCs/>
                <w:sz w:val="22"/>
                <w:szCs w:val="22"/>
              </w:rPr>
              <w:t>schodowych w Pałacu Myśliwieckim</w:t>
            </w:r>
            <w:r w:rsidR="003E432B" w:rsidRPr="008956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Muzeum Łazienki Królewskie w Warszawie</w:t>
            </w:r>
            <w:r w:rsidR="003E43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wraz z opracowaniem dokumentacji konserwatorskiej</w:t>
            </w: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”</w:t>
            </w:r>
            <w:r>
              <w:rPr>
                <w:rFonts w:ascii="Calibri" w:hAnsi="Calibri"/>
                <w:b/>
                <w:sz w:val="22"/>
                <w:szCs w:val="22"/>
              </w:rPr>
              <w:t>, znak: 19</w:t>
            </w:r>
            <w:r w:rsidRPr="000D255F">
              <w:rPr>
                <w:rFonts w:ascii="Calibri" w:hAnsi="Calibri"/>
                <w:b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shd w:val="clear" w:color="auto" w:fill="BFBFBF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OŚWIADCZENIA DOTYCZĄCE WYKONAWCY:</w:t>
            </w:r>
          </w:p>
          <w:p w:rsidR="004C3E92" w:rsidRPr="000D255F" w:rsidRDefault="004C3E92" w:rsidP="004C3E92">
            <w:pPr>
              <w:ind w:left="72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EA4ED1">
            <w:pPr>
              <w:numPr>
                <w:ilvl w:val="0"/>
                <w:numId w:val="21"/>
              </w:numPr>
              <w:ind w:left="426" w:hanging="426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Oświadczam, że nie podlegam wykluczeniu z postępowania na podstawie art. 24 ust 1 pkt 12-23 PZP.</w:t>
            </w:r>
          </w:p>
          <w:p w:rsidR="004C3E92" w:rsidRPr="000D255F" w:rsidRDefault="004C3E92" w:rsidP="00EA4ED1">
            <w:pPr>
              <w:numPr>
                <w:ilvl w:val="0"/>
                <w:numId w:val="21"/>
              </w:numPr>
              <w:ind w:left="426" w:hanging="426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Oświadczam, że nie podlegam wykluczeniu z postępowania na podstawie przesłanek wskazanych w art. 24 ust. 5 pkt 1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,</w:t>
            </w: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8 PZP określonych w SIWZ.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…………….……. </w:t>
            </w: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(miejscowość), </w:t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dnia ………….……. r. 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>…………………………………………</w:t>
            </w:r>
          </w:p>
          <w:p w:rsidR="004C3E92" w:rsidRPr="00EC61D9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(podpis)</w:t>
            </w:r>
          </w:p>
          <w:p w:rsidR="004C3E92" w:rsidRPr="000D255F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Pr="005341CE" w:rsidRDefault="004C3E92" w:rsidP="004C3E92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341C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Oświadczam, że zachodzą w stosunku do mnie podstawy wykluczenia z postępowania na podstawie art. …………. PZP </w:t>
            </w:r>
            <w:r w:rsidRPr="005341CE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(podać mającą zastosowanie podstawę wykluczenia spośród wymienionych w art. 24 ust. 1 pkt 13-14, 16-20 lub przesłanek wskazanych w art. 24 ust. 5 pkt 1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, 4</w:t>
            </w:r>
            <w:r w:rsidRPr="005341CE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i 8 PZP określonych w SIWZ).</w:t>
            </w:r>
            <w:r w:rsidRPr="005341C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      </w:r>
          </w:p>
          <w:p w:rsidR="004C3E92" w:rsidRPr="005341CE" w:rsidRDefault="004C3E92" w:rsidP="004C3E92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341C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…………………………………………………………………………………………..…………………...........……………………………………………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…………….……. </w:t>
            </w: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(miejscowość), </w:t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dnia …………………. r. 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>…………………………………………</w:t>
            </w:r>
          </w:p>
          <w:p w:rsidR="004C3E92" w:rsidRPr="00EC61D9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(podpis)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shd w:val="clear" w:color="auto" w:fill="BFBFBF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OŚWIADCZENIE DOTYCZĄCE PODMIOTU, NA KTÓREGO ZASOBY POWOŁUJE SIĘ WYKONAWCA: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Oświadczam, że w stosunku do następującego/ych podmiotu/tów, na którego/ych zasoby powołuję się w niniejszym postępowaniu, tj.: …………………………… </w:t>
            </w: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(podać pełną nazwę/firmę, adres, a także w zależności od podmiotu: NIP/PESEL, KRS/CEiDG)</w:t>
            </w:r>
            <w:r w:rsidRPr="000D255F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…………….……. </w:t>
            </w: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(miejscowość), </w:t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dnia …………………. r. 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>…………………………………………</w:t>
            </w:r>
          </w:p>
          <w:p w:rsidR="004C3E92" w:rsidRPr="00EC61D9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(podpis)</w:t>
            </w:r>
          </w:p>
          <w:p w:rsidR="004C3E92" w:rsidRPr="000D255F" w:rsidRDefault="004C3E92" w:rsidP="004C3E92">
            <w:pPr>
              <w:shd w:val="clear" w:color="auto" w:fill="BFBFBF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  <w:p w:rsidR="004C3E92" w:rsidRDefault="004C3E92" w:rsidP="004C3E92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C3E92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…………….……. </w:t>
            </w: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(miejscowość), </w:t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dnia …………………. r. 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>…………………………………………</w:t>
            </w:r>
          </w:p>
          <w:p w:rsidR="004C3E92" w:rsidRPr="00EC61D9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(podpis)</w:t>
            </w:r>
          </w:p>
          <w:p w:rsidR="004C3E92" w:rsidRPr="00EC61D9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Default="004C3E92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FF2931" w:rsidRDefault="00FF293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FF2931" w:rsidRDefault="00FF293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FF2931" w:rsidRDefault="00FF293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FF2931" w:rsidRDefault="00FF293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FF2931" w:rsidRDefault="00FF293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BE1611" w:rsidRDefault="00BE161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AA7988" w:rsidRDefault="00AA7988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AA7988" w:rsidRDefault="00AA7988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br/>
            </w:r>
          </w:p>
          <w:p w:rsidR="00AA7988" w:rsidRDefault="00AA7988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B02249" w:rsidRDefault="00B02249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B02249" w:rsidRDefault="00B02249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BE1611" w:rsidRDefault="00BE161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BE1611" w:rsidRDefault="00BE161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BE1611" w:rsidRDefault="00BE161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BE1611" w:rsidRDefault="00BE1611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043C12" w:rsidRDefault="00043C12" w:rsidP="004C3E92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4C3E92" w:rsidRPr="000D255F" w:rsidTr="00FC0671">
              <w:tc>
                <w:tcPr>
                  <w:tcW w:w="9214" w:type="dxa"/>
                  <w:shd w:val="clear" w:color="auto" w:fill="D9D9D9"/>
                  <w:vAlign w:val="center"/>
                </w:tcPr>
                <w:p w:rsidR="004C3E92" w:rsidRPr="000D255F" w:rsidRDefault="004C3E92" w:rsidP="004C3E92">
                  <w:pPr>
                    <w:jc w:val="right"/>
                    <w:rPr>
                      <w:rFonts w:ascii="Calibri" w:hAnsi="Calibri" w:cs="Segoe UI"/>
                      <w:b/>
                      <w:sz w:val="22"/>
                      <w:szCs w:val="22"/>
                    </w:rPr>
                  </w:pPr>
                  <w:r w:rsidRPr="000D255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br w:type="page"/>
                    <w:t>Załącznik nr 3b do SIWZ</w:t>
                  </w:r>
                </w:p>
              </w:tc>
            </w:tr>
            <w:tr w:rsidR="004C3E92" w:rsidRPr="000D255F" w:rsidTr="00FC0671">
              <w:trPr>
                <w:trHeight w:val="460"/>
              </w:trPr>
              <w:tc>
                <w:tcPr>
                  <w:tcW w:w="9214" w:type="dxa"/>
                  <w:shd w:val="clear" w:color="auto" w:fill="D9D9D9"/>
                  <w:vAlign w:val="center"/>
                </w:tcPr>
                <w:p w:rsidR="004C3E92" w:rsidRPr="000D255F" w:rsidRDefault="004C3E92" w:rsidP="004C3E92">
                  <w:pPr>
                    <w:jc w:val="center"/>
                    <w:rPr>
                      <w:rFonts w:ascii="Calibri" w:hAnsi="Calibri" w:cs="Segoe UI"/>
                      <w:b/>
                      <w:bCs/>
                      <w:sz w:val="22"/>
                      <w:szCs w:val="22"/>
                    </w:rPr>
                  </w:pPr>
                  <w:r w:rsidRPr="000D255F">
                    <w:rPr>
                      <w:rFonts w:ascii="Calibri" w:hAnsi="Calibri" w:cs="Segoe UI"/>
                      <w:b/>
                      <w:bCs/>
                      <w:sz w:val="22"/>
                      <w:szCs w:val="22"/>
                    </w:rPr>
                    <w:t>OŚWIADCZENIE O  SPEŁNIENIANIU WARUNKÓW UDZIAŁU W POSTĘPOWANIU</w:t>
                  </w:r>
                </w:p>
              </w:tc>
            </w:tr>
          </w:tbl>
          <w:p w:rsidR="004C3E92" w:rsidRPr="000D255F" w:rsidRDefault="004C3E92" w:rsidP="004C3E92">
            <w:pPr>
              <w:rPr>
                <w:rFonts w:ascii="Calibri" w:hAnsi="Calibri" w:cs="Segoe UI"/>
                <w:sz w:val="22"/>
                <w:szCs w:val="22"/>
              </w:rPr>
            </w:pPr>
          </w:p>
          <w:p w:rsidR="004C3E92" w:rsidRPr="000D255F" w:rsidRDefault="004C3E92" w:rsidP="004C3E92">
            <w:pPr>
              <w:rPr>
                <w:rFonts w:ascii="Calibri" w:hAnsi="Calibri" w:cs="Segoe UI"/>
                <w:sz w:val="22"/>
                <w:szCs w:val="22"/>
              </w:rPr>
            </w:pP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Zamawiający:</w:t>
            </w: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Muzeum Łazienki Królewskie</w:t>
            </w: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ul. Agrykola</w:t>
            </w: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 xml:space="preserve"> 1</w:t>
            </w:r>
          </w:p>
          <w:p w:rsidR="004C3E92" w:rsidRPr="000D255F" w:rsidRDefault="004C3E92" w:rsidP="004C3E92">
            <w:pPr>
              <w:ind w:left="5704"/>
              <w:rPr>
                <w:rFonts w:ascii="Calibri" w:hAnsi="Calibri" w:cs="Segoe UI"/>
                <w:b/>
                <w:sz w:val="22"/>
                <w:szCs w:val="22"/>
              </w:rPr>
            </w:pP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00-460 Warszawa</w:t>
            </w:r>
          </w:p>
          <w:p w:rsidR="004C3E92" w:rsidRPr="000D255F" w:rsidRDefault="004C3E92" w:rsidP="004C3E92">
            <w:pPr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Wykonawca:</w:t>
            </w:r>
          </w:p>
          <w:p w:rsidR="004C3E92" w:rsidRPr="000D255F" w:rsidRDefault="004C3E92" w:rsidP="004C3E92">
            <w:pPr>
              <w:ind w:right="595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</w:t>
            </w:r>
          </w:p>
          <w:p w:rsidR="004C3E92" w:rsidRPr="00EC61D9" w:rsidRDefault="004C3E92" w:rsidP="004C3E92">
            <w:pPr>
              <w:ind w:right="5953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(pełna nazwa/firma, adres, w zależności od podmiotu: NIP/PESEL, KRS/CEiDG)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4C3E92" w:rsidRPr="000D255F" w:rsidRDefault="004C3E92" w:rsidP="004C3E92">
            <w:pPr>
              <w:ind w:right="595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</w:t>
            </w:r>
          </w:p>
          <w:p w:rsidR="004C3E92" w:rsidRPr="00EC61D9" w:rsidRDefault="004C3E92" w:rsidP="004C3E92">
            <w:pPr>
              <w:ind w:right="5953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(imię, nazwisko, stanowisko/podstawa do  reprezentacji)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składane na podstawie art. 25a ust. 1 ustawy z dnia 29 stycznia 2004 r. </w:t>
            </w: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Prawo zamówień publicznych (dalej jako: ustawa Pzp), </w:t>
            </w:r>
          </w:p>
          <w:p w:rsidR="004C3E92" w:rsidRPr="000D255F" w:rsidRDefault="004C3E92" w:rsidP="004C3E92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 xml:space="preserve">DOTYCZĄCE SPEŁNIANIA WARUNKÓW UDZIAŁU W POSTĘPOWANIU </w:t>
            </w:r>
            <w:r w:rsidRPr="000D255F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pn.</w:t>
            </w:r>
            <w:r w:rsidRPr="000D255F">
              <w:rPr>
                <w:rFonts w:ascii="Calibri" w:hAnsi="Calibri"/>
                <w:b/>
                <w:i/>
                <w:sz w:val="22"/>
                <w:szCs w:val="22"/>
              </w:rPr>
              <w:t xml:space="preserve"> ,,</w:t>
            </w:r>
            <w:r w:rsidR="003E432B" w:rsidRPr="008956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Konserwacja i restauracja wnętrz dwóch bocznych klatek </w:t>
            </w:r>
            <w:r w:rsidR="003E432B">
              <w:rPr>
                <w:rFonts w:ascii="Calibri" w:hAnsi="Calibri" w:cs="Calibri"/>
                <w:b/>
                <w:bCs/>
                <w:sz w:val="22"/>
                <w:szCs w:val="22"/>
              </w:rPr>
              <w:t>schodowych w Pałacu Myśliwieckim</w:t>
            </w:r>
            <w:r w:rsidR="003E432B" w:rsidRPr="008956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Muzeum Łazienki Królewskie w Warszawie</w:t>
            </w:r>
            <w:r w:rsidR="003E43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wraz z opracowaniem dokumentacji konserwatorskiej</w:t>
            </w:r>
            <w:r w:rsidRPr="00CB26E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0D255F">
              <w:rPr>
                <w:rFonts w:ascii="Calibri" w:hAnsi="Calibri" w:cs="Segoe UI"/>
                <w:b/>
                <w:sz w:val="22"/>
                <w:szCs w:val="22"/>
              </w:rPr>
              <w:t>”</w:t>
            </w:r>
            <w:r>
              <w:rPr>
                <w:rFonts w:ascii="Calibri" w:hAnsi="Calibri"/>
                <w:b/>
                <w:sz w:val="22"/>
                <w:szCs w:val="22"/>
              </w:rPr>
              <w:t>, znak: 19</w:t>
            </w:r>
            <w:r w:rsidRPr="000D255F">
              <w:rPr>
                <w:rFonts w:ascii="Calibri" w:hAnsi="Calibri"/>
                <w:b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  <w:p w:rsidR="004C3E92" w:rsidRPr="000D255F" w:rsidRDefault="004C3E92" w:rsidP="004C3E92">
            <w:pPr>
              <w:ind w:firstLine="70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shd w:val="clear" w:color="auto" w:fill="BFBFBF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INFORMACJA DOTYCZĄCA WYKONAWCY: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Oświadczam, że spełniam warunki udziału w postępowaniu określone przez Zamawiającego w      </w:t>
            </w:r>
            <w:r w:rsidRPr="00EC61D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…………..…………………………………………………..………………………… </w:t>
            </w: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(wskazać dokument i właściwą jednostkę redakcyjną dokumentu, w której określono warunki udziału w postępowaniu)</w:t>
            </w:r>
            <w:r w:rsidRPr="00EC61D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.</w:t>
            </w:r>
          </w:p>
          <w:p w:rsidR="004C3E92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…………….……. </w:t>
            </w: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(miejscowość), </w:t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dnia ………….……. r. 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>…………………………………………</w:t>
            </w:r>
          </w:p>
          <w:p w:rsidR="00FF2931" w:rsidRPr="003E432B" w:rsidRDefault="003E432B" w:rsidP="003E432B">
            <w:pPr>
              <w:ind w:left="5664" w:firstLine="708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(podpis)</w:t>
            </w:r>
          </w:p>
          <w:p w:rsidR="00FF2931" w:rsidRPr="000D255F" w:rsidRDefault="00FF2931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shd w:val="clear" w:color="auto" w:fill="BFBFBF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INFORMACJA W ZWIĄZKU Z POLEGANIEM NA ZASOBACH INNYCH PODMIOTÓW</w:t>
            </w: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: 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Oświadczam, że w celu wykazania spełniania warunków udziału w postępowaniu, określonych przez Zamawiającego w………………………………………………………...……….. </w:t>
            </w: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(wskazać dokument i właściwą jednostkę redakcyjną dokumentu, w której określono warunki udziału w postępowaniu)</w:t>
            </w:r>
            <w:r w:rsidRPr="000D255F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,</w:t>
            </w: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polegam na zasobach następującego/ych podmiotu/ów: ……………………………………………………………………….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..……………………………………………………………………………………………………………….…, w następującym zakresie: ……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 </w:t>
            </w:r>
            <w:r w:rsidRPr="00EC61D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(wskazać podmiot i określić odpowiedni zakres dla wskazanego podmiotu). </w:t>
            </w:r>
          </w:p>
          <w:p w:rsidR="004C3E92" w:rsidRPr="00EC61D9" w:rsidRDefault="004C3E92" w:rsidP="003E432B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…………….……. </w:t>
            </w: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(miejscowość), </w:t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dnia ………….……. r. 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>…………………………………………</w:t>
            </w:r>
          </w:p>
          <w:p w:rsidR="004C3E92" w:rsidRPr="00EC61D9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(podpis)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ind w:left="5664" w:firstLine="7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shd w:val="clear" w:color="auto" w:fill="BFBFBF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D255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3E92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…………….……. </w:t>
            </w: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(miejscowość), </w:t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dnia ………….……. r. </w:t>
            </w: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4C3E92" w:rsidRPr="00EC61D9" w:rsidRDefault="004C3E92" w:rsidP="004C3E9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Pr="00EC61D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>…………………………………………</w:t>
            </w:r>
          </w:p>
          <w:p w:rsidR="004C3E92" w:rsidRPr="00EC61D9" w:rsidRDefault="004C3E92" w:rsidP="004C3E92">
            <w:pPr>
              <w:ind w:left="5664" w:firstLine="708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C61D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(podpis)</w:t>
            </w:r>
          </w:p>
          <w:p w:rsidR="004C3E92" w:rsidRPr="000D255F" w:rsidRDefault="004C3E92" w:rsidP="004C3E9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715CCF" w:rsidRPr="00CB26EE" w:rsidRDefault="00715CCF" w:rsidP="004C3E92">
            <w:pPr>
              <w:widowControl w:val="0"/>
              <w:spacing w:line="320" w:lineRule="exact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6E70BB" w:rsidRPr="00CB26EE" w:rsidRDefault="006E70BB" w:rsidP="00015D70">
      <w:pPr>
        <w:spacing w:line="320" w:lineRule="exact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6E70BB" w:rsidRPr="00CB26EE" w:rsidRDefault="006E70BB" w:rsidP="00667B9A">
      <w:pPr>
        <w:spacing w:line="320" w:lineRule="exact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6E70BB" w:rsidRPr="00CB26EE" w:rsidRDefault="006E70BB" w:rsidP="00667B9A">
      <w:pPr>
        <w:spacing w:line="320" w:lineRule="exact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9E6AB8" w:rsidRDefault="009E6AB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3E432B" w:rsidRDefault="003E432B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3E432B" w:rsidRDefault="003E432B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3E432B" w:rsidRDefault="003E432B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3E432B" w:rsidRDefault="003E432B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AA7988" w:rsidRPr="00AA7988" w:rsidRDefault="00AA7988" w:rsidP="00AA7988">
      <w:pPr>
        <w:spacing w:line="320" w:lineRule="exact"/>
        <w:rPr>
          <w:rFonts w:ascii="Calibri" w:hAnsi="Calibri" w:cs="Segoe UI"/>
          <w:b/>
          <w:sz w:val="22"/>
          <w:szCs w:val="22"/>
        </w:rPr>
      </w:pPr>
    </w:p>
    <w:p w:rsidR="004C5D40" w:rsidRPr="009642EF" w:rsidRDefault="009642EF" w:rsidP="00F70206">
      <w:pPr>
        <w:spacing w:line="320" w:lineRule="exac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  <w:r w:rsidR="00F70206">
        <w:rPr>
          <w:rFonts w:ascii="Calibri" w:hAnsi="Calibri" w:cs="Calibri"/>
          <w:b/>
          <w:sz w:val="22"/>
          <w:szCs w:val="22"/>
        </w:rPr>
        <w:t xml:space="preserve">                               </w:t>
      </w:r>
      <w:bookmarkStart w:id="1" w:name="_GoBack"/>
      <w:bookmarkEnd w:id="1"/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="0014751A" w:rsidRPr="00CB26EE">
        <w:rPr>
          <w:rFonts w:ascii="Calibri" w:hAnsi="Calibri" w:cs="Calibri"/>
          <w:b/>
          <w:sz w:val="22"/>
          <w:szCs w:val="22"/>
        </w:rPr>
        <w:t>Załącznik nr 5</w:t>
      </w:r>
    </w:p>
    <w:p w:rsidR="00743F88" w:rsidRPr="00CB26EE" w:rsidRDefault="00743F88" w:rsidP="00667B9A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  <w:r w:rsidRPr="00CB26EE">
        <w:rPr>
          <w:rFonts w:ascii="Calibri" w:hAnsi="Calibri" w:cs="Calibri"/>
          <w:b/>
          <w:sz w:val="22"/>
          <w:szCs w:val="22"/>
        </w:rPr>
        <w:t>Oświadczenie o przynależności do grupy kapitałowej</w:t>
      </w:r>
    </w:p>
    <w:p w:rsidR="004C5D40" w:rsidRPr="00CB26EE" w:rsidRDefault="004C5D40" w:rsidP="00667B9A">
      <w:pPr>
        <w:suppressAutoHyphens/>
        <w:spacing w:line="320" w:lineRule="exact"/>
        <w:rPr>
          <w:rFonts w:ascii="Calibri" w:hAnsi="Calibri"/>
          <w:sz w:val="20"/>
          <w:szCs w:val="22"/>
          <w:lang w:eastAsia="ar-SA"/>
        </w:rPr>
      </w:pPr>
    </w:p>
    <w:p w:rsidR="004C5D40" w:rsidRPr="00CB26EE" w:rsidRDefault="004C5D40" w:rsidP="00667B9A">
      <w:pPr>
        <w:suppressAutoHyphens/>
        <w:spacing w:line="320" w:lineRule="exact"/>
        <w:rPr>
          <w:rFonts w:ascii="Calibri" w:hAnsi="Calibri"/>
          <w:b/>
          <w:sz w:val="20"/>
          <w:szCs w:val="22"/>
          <w:lang w:eastAsia="ar-SA"/>
        </w:rPr>
      </w:pPr>
    </w:p>
    <w:p w:rsidR="004C5D40" w:rsidRPr="00CB26EE" w:rsidRDefault="004C5D40" w:rsidP="00667B9A">
      <w:pPr>
        <w:suppressAutoHyphens/>
        <w:spacing w:line="320" w:lineRule="exact"/>
        <w:rPr>
          <w:rFonts w:ascii="Calibri" w:hAnsi="Calibri"/>
          <w:b/>
          <w:sz w:val="20"/>
          <w:szCs w:val="22"/>
          <w:lang w:eastAsia="ar-SA"/>
        </w:rPr>
      </w:pPr>
    </w:p>
    <w:p w:rsidR="00E25148" w:rsidRPr="00CB26EE" w:rsidRDefault="00E25148" w:rsidP="00667B9A">
      <w:pPr>
        <w:spacing w:line="320" w:lineRule="exact"/>
        <w:rPr>
          <w:rFonts w:ascii="Calibri" w:hAnsi="Calibri" w:cs="Calibri"/>
          <w:b/>
          <w:sz w:val="22"/>
          <w:szCs w:val="22"/>
        </w:rPr>
      </w:pPr>
      <w:r w:rsidRPr="00CB26EE">
        <w:rPr>
          <w:rFonts w:ascii="Calibri" w:hAnsi="Calibri" w:cs="Calibri"/>
          <w:b/>
          <w:sz w:val="22"/>
          <w:szCs w:val="22"/>
        </w:rPr>
        <w:tab/>
      </w:r>
      <w:r w:rsidRPr="00CB26EE">
        <w:rPr>
          <w:rFonts w:ascii="Calibri" w:hAnsi="Calibri" w:cs="Calibri"/>
          <w:b/>
          <w:sz w:val="22"/>
          <w:szCs w:val="22"/>
        </w:rPr>
        <w:tab/>
      </w:r>
      <w:r w:rsidRPr="00CB26EE">
        <w:rPr>
          <w:rFonts w:ascii="Calibri" w:hAnsi="Calibri" w:cs="Calibri"/>
          <w:b/>
          <w:sz w:val="22"/>
          <w:szCs w:val="22"/>
        </w:rPr>
        <w:tab/>
      </w:r>
      <w:r w:rsidRPr="00CB26EE">
        <w:rPr>
          <w:rFonts w:ascii="Calibri" w:hAnsi="Calibri" w:cs="Calibri"/>
          <w:b/>
          <w:sz w:val="22"/>
          <w:szCs w:val="22"/>
        </w:rPr>
        <w:tab/>
      </w:r>
      <w:r w:rsidRPr="00CB26EE">
        <w:rPr>
          <w:rFonts w:ascii="Calibri" w:hAnsi="Calibri" w:cs="Calibri"/>
          <w:b/>
          <w:sz w:val="22"/>
          <w:szCs w:val="22"/>
        </w:rPr>
        <w:tab/>
      </w:r>
      <w:r w:rsidRPr="00CB26EE">
        <w:rPr>
          <w:rFonts w:ascii="Calibri" w:hAnsi="Calibri" w:cs="Calibri"/>
          <w:b/>
          <w:sz w:val="22"/>
          <w:szCs w:val="22"/>
        </w:rPr>
        <w:tab/>
      </w:r>
      <w:r w:rsidRPr="00CB26EE">
        <w:rPr>
          <w:rFonts w:ascii="Calibri" w:hAnsi="Calibri" w:cs="Calibri"/>
          <w:b/>
          <w:sz w:val="22"/>
          <w:szCs w:val="22"/>
        </w:rPr>
        <w:tab/>
        <w:t>......................................., dn. ..........................</w:t>
      </w:r>
    </w:p>
    <w:p w:rsidR="00E25148" w:rsidRPr="00CB26EE" w:rsidRDefault="00E25148" w:rsidP="00667B9A">
      <w:pPr>
        <w:suppressAutoHyphens/>
        <w:spacing w:line="320" w:lineRule="exact"/>
        <w:rPr>
          <w:rFonts w:ascii="Calibri" w:hAnsi="Calibri"/>
          <w:i/>
          <w:sz w:val="22"/>
          <w:szCs w:val="22"/>
          <w:lang w:eastAsia="ar-SA"/>
        </w:rPr>
      </w:pPr>
      <w:r w:rsidRPr="00CB26EE">
        <w:rPr>
          <w:rFonts w:ascii="Calibri" w:hAnsi="Calibri"/>
          <w:i/>
          <w:sz w:val="22"/>
          <w:szCs w:val="22"/>
          <w:lang w:eastAsia="ar-SA"/>
        </w:rPr>
        <w:t>(pieczęć Wykonawcy)</w:t>
      </w:r>
    </w:p>
    <w:p w:rsidR="00E25148" w:rsidRPr="00CB26EE" w:rsidRDefault="00E25148" w:rsidP="00667B9A">
      <w:pPr>
        <w:suppressAutoHyphens/>
        <w:spacing w:line="320" w:lineRule="exact"/>
        <w:rPr>
          <w:rFonts w:ascii="Calibri" w:hAnsi="Calibri"/>
          <w:sz w:val="22"/>
          <w:szCs w:val="22"/>
          <w:lang w:eastAsia="ar-SA"/>
        </w:rPr>
      </w:pPr>
    </w:p>
    <w:p w:rsidR="00E25148" w:rsidRPr="00CB26EE" w:rsidRDefault="00E25148" w:rsidP="00667B9A">
      <w:pPr>
        <w:autoSpaceDE w:val="0"/>
        <w:autoSpaceDN w:val="0"/>
        <w:adjustRightInd w:val="0"/>
        <w:spacing w:line="320" w:lineRule="exact"/>
        <w:rPr>
          <w:rFonts w:ascii="Calibri" w:hAnsi="Calibri" w:cs="Calibri-Bold"/>
          <w:b/>
          <w:bCs/>
          <w:sz w:val="22"/>
          <w:szCs w:val="22"/>
        </w:rPr>
      </w:pPr>
    </w:p>
    <w:p w:rsidR="00E25148" w:rsidRPr="00CB26EE" w:rsidRDefault="00E25148" w:rsidP="00667B9A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CB26EE">
        <w:rPr>
          <w:rFonts w:ascii="Calibri" w:hAnsi="Calibri" w:cs="Calibri"/>
          <w:sz w:val="22"/>
          <w:szCs w:val="22"/>
        </w:rPr>
        <w:t xml:space="preserve">W odniesieniu do postępowania </w:t>
      </w:r>
      <w:r w:rsidRPr="00CB26EE">
        <w:rPr>
          <w:rFonts w:ascii="Calibri" w:hAnsi="Calibri" w:cs="Segoe UI"/>
          <w:b/>
          <w:sz w:val="22"/>
          <w:szCs w:val="22"/>
        </w:rPr>
        <w:t>pn.</w:t>
      </w:r>
      <w:r w:rsidRPr="00CB26EE">
        <w:rPr>
          <w:rFonts w:ascii="Calibri" w:hAnsi="Calibri"/>
          <w:sz w:val="22"/>
          <w:szCs w:val="22"/>
        </w:rPr>
        <w:t xml:space="preserve"> </w:t>
      </w:r>
      <w:r w:rsidR="00D67649" w:rsidRPr="00CB26EE">
        <w:rPr>
          <w:rFonts w:ascii="Calibri" w:hAnsi="Calibri" w:cs="Segoe UI"/>
          <w:b/>
          <w:sz w:val="22"/>
          <w:szCs w:val="22"/>
        </w:rPr>
        <w:t>„</w:t>
      </w:r>
      <w:r w:rsidR="00201EED" w:rsidRPr="00015D70">
        <w:rPr>
          <w:rFonts w:ascii="Calibri" w:hAnsi="Calibri" w:cs="Calibri"/>
          <w:b/>
          <w:bCs/>
          <w:sz w:val="22"/>
          <w:szCs w:val="22"/>
        </w:rPr>
        <w:t>Konserwacja i restauracja wnętrza dwóch bocznych klatek schodowych Pałacu Myśliwieckiego w Muzeum Łazienki Królewskie w Warszawie</w:t>
      </w:r>
      <w:r w:rsidR="001B2BEA">
        <w:rPr>
          <w:rFonts w:ascii="Calibri" w:hAnsi="Calibri" w:cs="Calibri"/>
          <w:b/>
          <w:bCs/>
          <w:sz w:val="22"/>
          <w:szCs w:val="22"/>
        </w:rPr>
        <w:t xml:space="preserve"> wraz z opracowaniem dokumentacji konserwatorskiej</w:t>
      </w:r>
      <w:r w:rsidR="00201EED" w:rsidRPr="00CB26EE">
        <w:rPr>
          <w:rFonts w:ascii="Calibri" w:hAnsi="Calibri"/>
          <w:b/>
          <w:sz w:val="22"/>
          <w:szCs w:val="22"/>
        </w:rPr>
        <w:t>.</w:t>
      </w:r>
      <w:r w:rsidR="00201EED">
        <w:rPr>
          <w:rFonts w:ascii="Calibri" w:hAnsi="Calibri" w:cs="Segoe UI"/>
          <w:b/>
          <w:sz w:val="22"/>
          <w:szCs w:val="22"/>
        </w:rPr>
        <w:t>”, znak: 19</w:t>
      </w:r>
      <w:r w:rsidR="00E4560C" w:rsidRPr="00CB26EE">
        <w:rPr>
          <w:rFonts w:ascii="Calibri" w:hAnsi="Calibri" w:cs="Segoe UI"/>
          <w:b/>
          <w:sz w:val="22"/>
          <w:szCs w:val="22"/>
        </w:rPr>
        <w:t>/2018</w:t>
      </w:r>
      <w:r w:rsidRPr="00CB26EE">
        <w:rPr>
          <w:rFonts w:ascii="Calibri" w:hAnsi="Calibri"/>
          <w:b/>
          <w:sz w:val="22"/>
          <w:szCs w:val="22"/>
        </w:rPr>
        <w:t xml:space="preserve"> </w:t>
      </w:r>
      <w:r w:rsidRPr="00CB26EE">
        <w:rPr>
          <w:rFonts w:ascii="Calibri" w:hAnsi="Calibri" w:cs="Calibri"/>
          <w:sz w:val="22"/>
          <w:szCs w:val="22"/>
        </w:rPr>
        <w:t>prowadzonym w trybie przetargu nieograniczonego oświadczam w imieniu Wykonawcy………………………….., że:</w:t>
      </w:r>
    </w:p>
    <w:p w:rsidR="00E25148" w:rsidRPr="00CB26EE" w:rsidRDefault="00E25148" w:rsidP="00667B9A">
      <w:pPr>
        <w:autoSpaceDE w:val="0"/>
        <w:autoSpaceDN w:val="0"/>
        <w:adjustRightInd w:val="0"/>
        <w:spacing w:line="320" w:lineRule="exact"/>
        <w:rPr>
          <w:rFonts w:ascii="Calibri" w:hAnsi="Calibri" w:cs="Calibri-Bold"/>
          <w:b/>
          <w:bCs/>
          <w:sz w:val="22"/>
          <w:szCs w:val="22"/>
        </w:rPr>
      </w:pPr>
    </w:p>
    <w:p w:rsidR="00E25148" w:rsidRPr="00CB26EE" w:rsidRDefault="00E25148" w:rsidP="00667B9A">
      <w:pPr>
        <w:spacing w:line="320" w:lineRule="exact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B26EE">
        <w:rPr>
          <w:rFonts w:ascii="Calibri" w:eastAsia="Calibri" w:hAnsi="Calibri"/>
          <w:sz w:val="22"/>
          <w:szCs w:val="22"/>
          <w:lang w:eastAsia="en-US"/>
        </w:rPr>
        <w:sym w:font="Symbol" w:char="F07F"/>
      </w:r>
      <w:r w:rsidRPr="00CB26EE">
        <w:rPr>
          <w:rFonts w:ascii="Calibri" w:eastAsia="Calibri" w:hAnsi="Calibri"/>
          <w:sz w:val="22"/>
          <w:szCs w:val="22"/>
          <w:lang w:eastAsia="en-US"/>
        </w:rPr>
        <w:tab/>
        <w:t>nie należy do grupy kapitałowej</w:t>
      </w:r>
      <w:r w:rsidRPr="00CB26E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CB26EE">
        <w:rPr>
          <w:rFonts w:ascii="Calibri" w:eastAsia="Calibri" w:hAnsi="Calibri"/>
          <w:sz w:val="22"/>
          <w:szCs w:val="22"/>
          <w:lang w:eastAsia="en-US"/>
        </w:rPr>
        <w:t xml:space="preserve"> w rozumieniu ustawy z dnia 16 lutego 2007 r. o ochronie konkurencji i konsumentów (Dz. U. Nr 50, poz. 331, z późn. zm.)*</w:t>
      </w:r>
    </w:p>
    <w:p w:rsidR="00E25148" w:rsidRPr="00CB26EE" w:rsidRDefault="00E25148" w:rsidP="00667B9A">
      <w:pPr>
        <w:spacing w:line="320" w:lineRule="exact"/>
        <w:ind w:left="709" w:hanging="709"/>
        <w:rPr>
          <w:rFonts w:ascii="Calibri" w:eastAsia="Calibri" w:hAnsi="Calibri"/>
          <w:noProof/>
          <w:sz w:val="22"/>
          <w:szCs w:val="22"/>
        </w:rPr>
      </w:pPr>
      <w:r w:rsidRPr="00CB26EE">
        <w:rPr>
          <w:rFonts w:ascii="Calibri" w:eastAsia="Calibri" w:hAnsi="Calibri"/>
          <w:sz w:val="22"/>
          <w:szCs w:val="22"/>
          <w:lang w:eastAsia="en-US"/>
        </w:rPr>
        <w:sym w:font="Symbol" w:char="F07F"/>
      </w:r>
      <w:r w:rsidRPr="00CB26EE">
        <w:rPr>
          <w:rFonts w:ascii="Calibri" w:eastAsia="Calibri" w:hAnsi="Calibri"/>
          <w:sz w:val="22"/>
          <w:szCs w:val="22"/>
          <w:lang w:eastAsia="en-US"/>
        </w:rPr>
        <w:tab/>
      </w:r>
      <w:r w:rsidRPr="00CB26EE">
        <w:rPr>
          <w:rFonts w:ascii="Calibri" w:eastAsia="Calibri" w:hAnsi="Calibri"/>
          <w:noProof/>
          <w:sz w:val="22"/>
          <w:szCs w:val="22"/>
        </w:rPr>
        <w:t>należy do grupy kapitałowej</w:t>
      </w:r>
      <w:r w:rsidRPr="00CB26EE">
        <w:rPr>
          <w:rFonts w:ascii="Calibri" w:eastAsia="Calibri" w:hAnsi="Calibri"/>
          <w:noProof/>
          <w:sz w:val="22"/>
          <w:szCs w:val="22"/>
          <w:vertAlign w:val="superscript"/>
        </w:rPr>
        <w:footnoteReference w:id="2"/>
      </w:r>
      <w:r w:rsidRPr="00CB26EE">
        <w:rPr>
          <w:rFonts w:ascii="Calibri" w:eastAsia="Calibri" w:hAnsi="Calibri"/>
          <w:noProof/>
          <w:sz w:val="22"/>
          <w:szCs w:val="22"/>
        </w:rPr>
        <w:t xml:space="preserve"> w rozumieniu ustawy z dnia 16 lutego 2007 r. o ochronie konkurencji i konsumentów (Dz. U. Nr 50, poz. 331, z późn. zm.), w której skład wchodzą następujące podmioty (podać nazwę i siedzibę)*:</w:t>
      </w:r>
    </w:p>
    <w:p w:rsidR="00E25148" w:rsidRPr="00CB26EE" w:rsidRDefault="00E25148" w:rsidP="00667B9A">
      <w:pPr>
        <w:spacing w:line="320" w:lineRule="exact"/>
        <w:ind w:left="709" w:hanging="709"/>
        <w:rPr>
          <w:rFonts w:ascii="Calibri" w:eastAsia="Calibri" w:hAnsi="Calibri"/>
          <w:noProof/>
          <w:sz w:val="22"/>
          <w:szCs w:val="22"/>
        </w:rPr>
      </w:pPr>
      <w:r w:rsidRPr="00CB26EE">
        <w:rPr>
          <w:rFonts w:ascii="Calibri" w:eastAsia="Calibri" w:hAnsi="Calibri"/>
          <w:noProof/>
          <w:sz w:val="22"/>
          <w:szCs w:val="22"/>
        </w:rPr>
        <w:tab/>
        <w:t>…………………………………….</w:t>
      </w:r>
    </w:p>
    <w:p w:rsidR="00E25148" w:rsidRPr="00CB26EE" w:rsidRDefault="00E25148" w:rsidP="00667B9A">
      <w:pPr>
        <w:spacing w:line="320" w:lineRule="exact"/>
        <w:ind w:left="709" w:hanging="709"/>
        <w:rPr>
          <w:rFonts w:ascii="Calibri" w:eastAsia="Calibri" w:hAnsi="Calibri"/>
          <w:noProof/>
          <w:sz w:val="22"/>
          <w:szCs w:val="22"/>
        </w:rPr>
      </w:pPr>
      <w:r w:rsidRPr="00CB26EE">
        <w:rPr>
          <w:rFonts w:ascii="Calibri" w:eastAsia="Calibri" w:hAnsi="Calibri"/>
          <w:noProof/>
          <w:sz w:val="22"/>
          <w:szCs w:val="22"/>
        </w:rPr>
        <w:tab/>
        <w:t>…………………………………….</w:t>
      </w:r>
    </w:p>
    <w:p w:rsidR="00E25148" w:rsidRPr="00CB26EE" w:rsidRDefault="00E25148" w:rsidP="00667B9A">
      <w:pPr>
        <w:spacing w:line="320" w:lineRule="exact"/>
        <w:ind w:left="709" w:hanging="709"/>
        <w:rPr>
          <w:rFonts w:ascii="Calibri" w:eastAsia="Calibri" w:hAnsi="Calibri"/>
          <w:noProof/>
          <w:sz w:val="22"/>
          <w:szCs w:val="22"/>
        </w:rPr>
      </w:pPr>
      <w:r w:rsidRPr="00CB26EE">
        <w:rPr>
          <w:rFonts w:ascii="Calibri" w:eastAsia="Calibri" w:hAnsi="Calibri"/>
          <w:noProof/>
          <w:sz w:val="22"/>
          <w:szCs w:val="22"/>
        </w:rPr>
        <w:tab/>
        <w:t>…………………………………….</w:t>
      </w:r>
    </w:p>
    <w:p w:rsidR="00E25148" w:rsidRPr="00CB26EE" w:rsidRDefault="00E25148" w:rsidP="00667B9A">
      <w:pPr>
        <w:spacing w:line="320" w:lineRule="exact"/>
        <w:ind w:left="709" w:hanging="709"/>
        <w:rPr>
          <w:rFonts w:ascii="Calibri" w:eastAsia="Calibri" w:hAnsi="Calibri"/>
          <w:noProof/>
          <w:sz w:val="22"/>
          <w:szCs w:val="22"/>
        </w:rPr>
      </w:pPr>
    </w:p>
    <w:p w:rsidR="00E25148" w:rsidRPr="00CB26EE" w:rsidRDefault="00E25148" w:rsidP="00667B9A">
      <w:pPr>
        <w:spacing w:line="320" w:lineRule="exact"/>
        <w:rPr>
          <w:rFonts w:ascii="Calibri" w:eastAsia="Courier New" w:hAnsi="Calibri"/>
          <w:sz w:val="22"/>
          <w:szCs w:val="22"/>
        </w:rPr>
      </w:pPr>
    </w:p>
    <w:p w:rsidR="00E25148" w:rsidRPr="00CB26EE" w:rsidRDefault="00E25148" w:rsidP="00667B9A">
      <w:pPr>
        <w:spacing w:line="320" w:lineRule="exact"/>
        <w:rPr>
          <w:rFonts w:ascii="Calibri" w:eastAsia="Courier New" w:hAnsi="Calibri"/>
          <w:sz w:val="22"/>
          <w:szCs w:val="22"/>
        </w:rPr>
      </w:pPr>
      <w:r w:rsidRPr="00CB26EE">
        <w:rPr>
          <w:rFonts w:ascii="Calibri" w:eastAsia="Courier New" w:hAnsi="Calibri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E25148" w:rsidRPr="00CB26EE" w:rsidRDefault="00E25148" w:rsidP="00667B9A">
      <w:pPr>
        <w:autoSpaceDE w:val="0"/>
        <w:autoSpaceDN w:val="0"/>
        <w:adjustRightInd w:val="0"/>
        <w:spacing w:line="320" w:lineRule="exact"/>
        <w:ind w:left="5664" w:firstLine="708"/>
        <w:rPr>
          <w:rFonts w:ascii="Calibri" w:hAnsi="Calibri" w:cs="Calibri-Italic"/>
          <w:i/>
          <w:iCs/>
          <w:sz w:val="22"/>
          <w:szCs w:val="22"/>
        </w:rPr>
      </w:pPr>
    </w:p>
    <w:p w:rsidR="00C037A5" w:rsidRPr="00CB26EE" w:rsidRDefault="00C037A5" w:rsidP="00667B9A">
      <w:pPr>
        <w:autoSpaceDE w:val="0"/>
        <w:autoSpaceDN w:val="0"/>
        <w:adjustRightInd w:val="0"/>
        <w:spacing w:line="320" w:lineRule="exact"/>
        <w:ind w:left="5664" w:firstLine="708"/>
        <w:rPr>
          <w:rFonts w:ascii="Calibri" w:hAnsi="Calibri" w:cs="Calibri-Italic"/>
          <w:i/>
          <w:iCs/>
          <w:sz w:val="22"/>
          <w:szCs w:val="22"/>
        </w:rPr>
      </w:pPr>
    </w:p>
    <w:p w:rsidR="00E25148" w:rsidRPr="00CB26EE" w:rsidRDefault="00E25148" w:rsidP="00667B9A">
      <w:pPr>
        <w:autoSpaceDE w:val="0"/>
        <w:autoSpaceDN w:val="0"/>
        <w:adjustRightInd w:val="0"/>
        <w:spacing w:line="320" w:lineRule="exact"/>
        <w:ind w:left="5664" w:firstLine="708"/>
        <w:rPr>
          <w:rFonts w:ascii="Calibri" w:hAnsi="Calibri" w:cs="Calibri"/>
          <w:sz w:val="22"/>
          <w:szCs w:val="22"/>
        </w:rPr>
      </w:pPr>
      <w:r w:rsidRPr="00CB26EE">
        <w:rPr>
          <w:rFonts w:ascii="Calibri" w:hAnsi="Calibri" w:cs="Calibri-Italic"/>
          <w:i/>
          <w:iCs/>
          <w:sz w:val="22"/>
          <w:szCs w:val="22"/>
        </w:rPr>
        <w:t>……………………………………</w:t>
      </w:r>
    </w:p>
    <w:p w:rsidR="00E25148" w:rsidRPr="00CB26EE" w:rsidRDefault="00E25148" w:rsidP="00667B9A">
      <w:pPr>
        <w:spacing w:line="320" w:lineRule="exact"/>
        <w:jc w:val="right"/>
        <w:rPr>
          <w:rFonts w:ascii="Calibri" w:hAnsi="Calibri" w:cs="Calibri-Italic"/>
          <w:i/>
          <w:iCs/>
          <w:sz w:val="22"/>
          <w:szCs w:val="22"/>
        </w:rPr>
      </w:pPr>
    </w:p>
    <w:p w:rsidR="004C5D40" w:rsidRPr="00CB26EE" w:rsidRDefault="00E25148" w:rsidP="00667B9A">
      <w:pPr>
        <w:spacing w:line="320" w:lineRule="exact"/>
        <w:jc w:val="right"/>
        <w:rPr>
          <w:rFonts w:ascii="Calibri" w:hAnsi="Calibri" w:cs="Calibri-Italic"/>
          <w:i/>
          <w:iCs/>
          <w:sz w:val="22"/>
          <w:szCs w:val="22"/>
        </w:rPr>
      </w:pPr>
      <w:r w:rsidRPr="00CB26EE">
        <w:rPr>
          <w:rFonts w:ascii="Calibri" w:hAnsi="Calibri" w:cs="Calibri-Italic"/>
          <w:i/>
          <w:iCs/>
          <w:sz w:val="22"/>
          <w:szCs w:val="22"/>
        </w:rPr>
        <w:t xml:space="preserve">Podpis i pieczęć uprawnionego przedstawiciela Wykonawcy </w:t>
      </w:r>
    </w:p>
    <w:p w:rsidR="002340FF" w:rsidRPr="00CB26EE" w:rsidRDefault="002340FF" w:rsidP="00667B9A">
      <w:pPr>
        <w:spacing w:line="320" w:lineRule="exact"/>
        <w:rPr>
          <w:rFonts w:ascii="Calibri" w:hAnsi="Calibri" w:cs="Calibri-Italic"/>
          <w:i/>
          <w:iCs/>
          <w:sz w:val="22"/>
          <w:szCs w:val="22"/>
        </w:rPr>
      </w:pPr>
    </w:p>
    <w:p w:rsidR="002340FF" w:rsidRPr="00CB26EE" w:rsidRDefault="002340FF" w:rsidP="00667B9A">
      <w:pPr>
        <w:spacing w:line="320" w:lineRule="exact"/>
        <w:rPr>
          <w:rFonts w:ascii="Calibri" w:hAnsi="Calibri" w:cs="Calibri-Italic"/>
          <w:i/>
          <w:iCs/>
          <w:sz w:val="22"/>
          <w:szCs w:val="22"/>
        </w:rPr>
      </w:pPr>
    </w:p>
    <w:p w:rsidR="002340FF" w:rsidRPr="00CB26EE" w:rsidRDefault="002340FF" w:rsidP="00667B9A">
      <w:pPr>
        <w:spacing w:line="320" w:lineRule="exact"/>
        <w:rPr>
          <w:rFonts w:ascii="Calibri" w:hAnsi="Calibri" w:cs="Calibri-Italic"/>
          <w:i/>
          <w:iCs/>
          <w:sz w:val="22"/>
          <w:szCs w:val="22"/>
        </w:rPr>
      </w:pPr>
    </w:p>
    <w:p w:rsidR="00AA2A2C" w:rsidRDefault="00AA2A2C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43182" w:rsidRDefault="00843182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3E432B" w:rsidRPr="00EA200D" w:rsidRDefault="003E432B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01EED" w:rsidRPr="008A0E25" w:rsidTr="00FC0671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201EED" w:rsidRPr="008A0E25" w:rsidRDefault="00201EED" w:rsidP="00FC0671">
            <w:pPr>
              <w:spacing w:after="40"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A0E25"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7</w:t>
            </w:r>
            <w:r w:rsidRPr="008A0E25">
              <w:rPr>
                <w:rFonts w:ascii="Calibri" w:hAnsi="Calibri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201EED" w:rsidRPr="00DC6742" w:rsidTr="00FC0671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01EED" w:rsidRPr="00DC6742" w:rsidRDefault="00201EED" w:rsidP="00FC0671">
            <w:pPr>
              <w:pStyle w:val="Tekstprzypisudolnego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WYKAZ OSÓB</w:t>
            </w:r>
          </w:p>
        </w:tc>
      </w:tr>
    </w:tbl>
    <w:p w:rsidR="00201EED" w:rsidRDefault="00201EED" w:rsidP="00201EED">
      <w:pPr>
        <w:spacing w:line="320" w:lineRule="exact"/>
        <w:jc w:val="right"/>
        <w:rPr>
          <w:rFonts w:ascii="Calibri" w:hAnsi="Calibri" w:cs="Calibri-Italic"/>
          <w:i/>
          <w:iCs/>
          <w:sz w:val="22"/>
          <w:szCs w:val="22"/>
        </w:rPr>
      </w:pPr>
    </w:p>
    <w:p w:rsidR="00201EED" w:rsidRPr="008A0E25" w:rsidRDefault="00201EED" w:rsidP="003E432B">
      <w:pPr>
        <w:spacing w:line="320" w:lineRule="exact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8A0E25">
        <w:rPr>
          <w:rFonts w:ascii="Calibri" w:hAnsi="Calibri" w:cs="Calibri"/>
          <w:b/>
          <w:bCs/>
          <w:sz w:val="22"/>
          <w:szCs w:val="22"/>
        </w:rPr>
        <w:t>„</w:t>
      </w:r>
      <w:r w:rsidRPr="00CB26EE">
        <w:rPr>
          <w:rFonts w:ascii="Calibri" w:hAnsi="Calibri" w:cs="Calibri"/>
          <w:b/>
          <w:bCs/>
          <w:sz w:val="22"/>
          <w:szCs w:val="22"/>
        </w:rPr>
        <w:t>„</w:t>
      </w:r>
      <w:r w:rsidR="003E432B" w:rsidRPr="00895653">
        <w:rPr>
          <w:rFonts w:ascii="Calibri" w:hAnsi="Calibri" w:cs="Calibri"/>
          <w:b/>
          <w:bCs/>
          <w:sz w:val="22"/>
          <w:szCs w:val="22"/>
        </w:rPr>
        <w:t xml:space="preserve">Konserwacja i restauracja wnętrz dwóch bocznych klatek </w:t>
      </w:r>
      <w:r w:rsidR="003E432B">
        <w:rPr>
          <w:rFonts w:ascii="Calibri" w:hAnsi="Calibri" w:cs="Calibri"/>
          <w:b/>
          <w:bCs/>
          <w:sz w:val="22"/>
          <w:szCs w:val="22"/>
        </w:rPr>
        <w:t>schodowych w Pałacu Myśliwieckim</w:t>
      </w:r>
      <w:r w:rsidR="003E432B" w:rsidRPr="008956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E432B">
        <w:rPr>
          <w:rFonts w:ascii="Calibri" w:hAnsi="Calibri" w:cs="Calibri"/>
          <w:b/>
          <w:bCs/>
          <w:sz w:val="22"/>
          <w:szCs w:val="22"/>
        </w:rPr>
        <w:br/>
      </w:r>
      <w:r w:rsidR="003E432B" w:rsidRPr="00895653">
        <w:rPr>
          <w:rFonts w:ascii="Calibri" w:hAnsi="Calibri" w:cs="Calibri"/>
          <w:b/>
          <w:bCs/>
          <w:sz w:val="22"/>
          <w:szCs w:val="22"/>
        </w:rPr>
        <w:t>w Muzeum Łazienki Królewskie w Warszawie</w:t>
      </w:r>
      <w:r w:rsidR="003E432B">
        <w:rPr>
          <w:rFonts w:ascii="Calibri" w:hAnsi="Calibri" w:cs="Calibri"/>
          <w:b/>
          <w:bCs/>
          <w:sz w:val="22"/>
          <w:szCs w:val="22"/>
        </w:rPr>
        <w:t xml:space="preserve"> wraz z opracowaniem dokumentacji konserwatorskiej</w:t>
      </w:r>
      <w:r w:rsidRPr="00CB26EE">
        <w:rPr>
          <w:rFonts w:ascii="Calibri" w:hAnsi="Calibri"/>
          <w:b/>
          <w:sz w:val="22"/>
          <w:szCs w:val="22"/>
        </w:rPr>
        <w:t>.</w:t>
      </w:r>
      <w:r w:rsidRPr="00CB26EE"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znak sprawy 19/2018 r.</w:t>
      </w:r>
    </w:p>
    <w:p w:rsidR="00823EF6" w:rsidRDefault="00823EF6" w:rsidP="00201EED">
      <w:pPr>
        <w:suppressAutoHyphens/>
        <w:spacing w:line="320" w:lineRule="exact"/>
        <w:jc w:val="center"/>
        <w:rPr>
          <w:rFonts w:ascii="Calibri" w:hAnsi="Calibri"/>
          <w:b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90"/>
        <w:tblW w:w="4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908"/>
        <w:gridCol w:w="1115"/>
        <w:gridCol w:w="1962"/>
        <w:gridCol w:w="1574"/>
        <w:gridCol w:w="1311"/>
      </w:tblGrid>
      <w:tr w:rsidR="00823EF6" w:rsidRPr="007D6F0C" w:rsidTr="00823EF6">
        <w:trPr>
          <w:trHeight w:val="838"/>
        </w:trPr>
        <w:tc>
          <w:tcPr>
            <w:tcW w:w="116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Rola</w:t>
            </w:r>
          </w:p>
        </w:tc>
        <w:tc>
          <w:tcPr>
            <w:tcW w:w="506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7D6F0C">
              <w:rPr>
                <w:rFonts w:ascii="Calibri" w:hAnsi="Calibri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622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7D6F0C">
              <w:rPr>
                <w:rFonts w:ascii="Calibri" w:hAnsi="Calibri"/>
                <w:b/>
                <w:sz w:val="18"/>
                <w:szCs w:val="18"/>
                <w:lang w:eastAsia="ar-SA"/>
              </w:rPr>
              <w:t>Kwalifikacje zawodowe</w:t>
            </w: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Wykaz zrealizowanych projektów/konserwacji i rola w projekcie</w:t>
            </w: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Określenie obiektu którego dotyczyła usługa (w tym numer wpisu do rejestru zabytków i data budowy</w:t>
            </w:r>
          </w:p>
        </w:tc>
        <w:tc>
          <w:tcPr>
            <w:tcW w:w="731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7D6F0C">
              <w:rPr>
                <w:rFonts w:ascii="Calibri" w:hAnsi="Calibri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823EF6" w:rsidRPr="007D6F0C" w:rsidTr="0092657B">
        <w:trPr>
          <w:trHeight w:val="442"/>
        </w:trPr>
        <w:tc>
          <w:tcPr>
            <w:tcW w:w="1168" w:type="pct"/>
            <w:vMerge w:val="restart"/>
          </w:tcPr>
          <w:p w:rsidR="00823EF6" w:rsidRPr="0055476D" w:rsidRDefault="003F3C8C" w:rsidP="00823E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Konserwator</w:t>
            </w:r>
            <w:r w:rsidR="00823EF6" w:rsidRPr="001A7514">
              <w:rPr>
                <w:rFonts w:ascii="Calibri" w:hAnsi="Calibri"/>
                <w:bCs/>
                <w:sz w:val="22"/>
                <w:szCs w:val="22"/>
              </w:rPr>
              <w:t xml:space="preserve"> rzeźby kamiennej i elementów architektonicznych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– dotyczy osoby z co najmniej 5-letnim doświadczeniem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92657B">
        <w:trPr>
          <w:trHeight w:val="548"/>
        </w:trPr>
        <w:tc>
          <w:tcPr>
            <w:tcW w:w="1168" w:type="pct"/>
            <w:vMerge/>
          </w:tcPr>
          <w:p w:rsidR="00823EF6" w:rsidRDefault="00823EF6" w:rsidP="00823E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92657B">
        <w:trPr>
          <w:trHeight w:val="413"/>
        </w:trPr>
        <w:tc>
          <w:tcPr>
            <w:tcW w:w="1168" w:type="pct"/>
            <w:vMerge/>
          </w:tcPr>
          <w:p w:rsidR="00823EF6" w:rsidRDefault="00823EF6" w:rsidP="00823E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823EF6">
        <w:trPr>
          <w:trHeight w:val="318"/>
        </w:trPr>
        <w:tc>
          <w:tcPr>
            <w:tcW w:w="1168" w:type="pct"/>
            <w:vMerge/>
          </w:tcPr>
          <w:p w:rsidR="00823EF6" w:rsidRDefault="00823EF6" w:rsidP="00823E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7226BF">
        <w:trPr>
          <w:trHeight w:val="666"/>
        </w:trPr>
        <w:tc>
          <w:tcPr>
            <w:tcW w:w="1168" w:type="pct"/>
            <w:vMerge w:val="restart"/>
          </w:tcPr>
          <w:p w:rsidR="00823EF6" w:rsidRPr="0055476D" w:rsidRDefault="00823EF6" w:rsidP="00823E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Konserwator </w:t>
            </w:r>
            <w:r w:rsidRPr="001A7514">
              <w:rPr>
                <w:rFonts w:ascii="Calibri" w:hAnsi="Calibri"/>
                <w:bCs/>
                <w:sz w:val="22"/>
                <w:szCs w:val="22"/>
              </w:rPr>
              <w:t xml:space="preserve"> rzeźby kamiennej i elementów architektonicznych</w:t>
            </w:r>
            <w:r w:rsidR="003F3C8C">
              <w:rPr>
                <w:rFonts w:ascii="Calibri" w:hAnsi="Calibri"/>
                <w:bCs/>
                <w:sz w:val="22"/>
                <w:szCs w:val="22"/>
              </w:rPr>
              <w:t xml:space="preserve"> – dotyczy osoby z co najmniej 2 –letnim doświadczeniem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7226BF">
        <w:trPr>
          <w:trHeight w:val="562"/>
        </w:trPr>
        <w:tc>
          <w:tcPr>
            <w:tcW w:w="1168" w:type="pct"/>
            <w:vMerge/>
          </w:tcPr>
          <w:p w:rsidR="00823EF6" w:rsidRDefault="00823EF6" w:rsidP="00823E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823EF6">
        <w:trPr>
          <w:trHeight w:val="318"/>
        </w:trPr>
        <w:tc>
          <w:tcPr>
            <w:tcW w:w="1168" w:type="pct"/>
            <w:vMerge/>
          </w:tcPr>
          <w:p w:rsidR="00823EF6" w:rsidRDefault="00823EF6" w:rsidP="00823E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011FAF">
        <w:trPr>
          <w:trHeight w:val="466"/>
        </w:trPr>
        <w:tc>
          <w:tcPr>
            <w:tcW w:w="1168" w:type="pct"/>
            <w:vMerge w:val="restart"/>
          </w:tcPr>
          <w:p w:rsidR="00823EF6" w:rsidRPr="0055476D" w:rsidRDefault="00823EF6" w:rsidP="00466F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Konserwator </w:t>
            </w:r>
            <w:r w:rsidRPr="001A7514">
              <w:rPr>
                <w:rFonts w:ascii="Calibri" w:hAnsi="Calibri"/>
                <w:bCs/>
                <w:sz w:val="22"/>
                <w:szCs w:val="22"/>
              </w:rPr>
              <w:t xml:space="preserve"> malarstwa</w:t>
            </w:r>
            <w:r w:rsidR="00466F4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F3C8C">
              <w:rPr>
                <w:rFonts w:ascii="Calibri" w:hAnsi="Calibri"/>
                <w:bCs/>
                <w:sz w:val="22"/>
                <w:szCs w:val="22"/>
              </w:rPr>
              <w:t>– dotyczy osoby z co najmniej 2 – letnim doświadczeniem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 w:val="restar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9D68C9" w:rsidRPr="007D6F0C" w:rsidTr="00011FAF">
        <w:trPr>
          <w:trHeight w:val="466"/>
        </w:trPr>
        <w:tc>
          <w:tcPr>
            <w:tcW w:w="1168" w:type="pct"/>
            <w:vMerge/>
          </w:tcPr>
          <w:p w:rsidR="009D68C9" w:rsidRDefault="009D68C9" w:rsidP="00823E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9D68C9" w:rsidRPr="007D6F0C" w:rsidRDefault="009D68C9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D68C9" w:rsidRPr="007D6F0C" w:rsidRDefault="009D68C9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9D68C9" w:rsidRPr="007D6F0C" w:rsidRDefault="009D68C9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9D68C9" w:rsidRPr="007D6F0C" w:rsidRDefault="009D68C9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9D68C9" w:rsidRPr="007D6F0C" w:rsidRDefault="009D68C9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823EF6" w:rsidRPr="007D6F0C" w:rsidTr="00011FAF">
        <w:trPr>
          <w:trHeight w:val="570"/>
        </w:trPr>
        <w:tc>
          <w:tcPr>
            <w:tcW w:w="1168" w:type="pct"/>
            <w:vMerge/>
          </w:tcPr>
          <w:p w:rsidR="00823EF6" w:rsidRDefault="00823EF6" w:rsidP="00823E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4" w:type="pct"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" w:type="pct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823EF6" w:rsidRPr="007D6F0C" w:rsidRDefault="00823EF6" w:rsidP="00823EF6">
            <w:pPr>
              <w:suppressAutoHyphens/>
              <w:spacing w:line="320" w:lineRule="exact"/>
              <w:jc w:val="both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</w:tbl>
    <w:p w:rsidR="00823EF6" w:rsidRPr="008E7105" w:rsidRDefault="00823EF6" w:rsidP="00201EED">
      <w:pPr>
        <w:suppressAutoHyphens/>
        <w:spacing w:line="320" w:lineRule="exact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201EED" w:rsidRDefault="00201EED" w:rsidP="00201EED">
      <w:pPr>
        <w:spacing w:line="320" w:lineRule="exact"/>
        <w:jc w:val="right"/>
        <w:rPr>
          <w:rFonts w:ascii="Calibri" w:hAnsi="Calibri" w:cs="Calibri-Italic"/>
          <w:b/>
          <w:iCs/>
          <w:sz w:val="22"/>
          <w:szCs w:val="22"/>
        </w:rPr>
      </w:pPr>
    </w:p>
    <w:p w:rsidR="00201EED" w:rsidRDefault="00201EED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23EF6" w:rsidRDefault="00823EF6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011FAF" w:rsidRDefault="00011FAF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011FAF" w:rsidRDefault="00011FAF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011FAF" w:rsidRDefault="00011FAF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9D68C9" w:rsidRDefault="009D68C9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E1629D" w:rsidRDefault="00E1629D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232459" w:rsidRDefault="00232459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232459" w:rsidRDefault="00232459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Imiona i nazwiska oraz doświadczenie zawodowe dwóch osób na stanowiskach pomocniczych.</w:t>
      </w:r>
    </w:p>
    <w:p w:rsidR="00232459" w:rsidRDefault="00232459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F65174">
      <w:pPr>
        <w:numPr>
          <w:ilvl w:val="1"/>
          <w:numId w:val="82"/>
        </w:num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Imię i nazwisko…………………………………………………………………………………………………….</w:t>
      </w:r>
    </w:p>
    <w:p w:rsidR="00F65174" w:rsidRDefault="00F65174" w:rsidP="00F65174">
      <w:pPr>
        <w:suppressAutoHyphens/>
        <w:spacing w:line="320" w:lineRule="exact"/>
        <w:ind w:left="144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Doświadczenie zawodowe</w:t>
      </w:r>
      <w:r w:rsidR="00A7677F">
        <w:rPr>
          <w:rFonts w:ascii="Calibri" w:hAnsi="Calibri"/>
          <w:sz w:val="22"/>
          <w:szCs w:val="22"/>
          <w:lang w:eastAsia="ar-SA"/>
        </w:rPr>
        <w:t xml:space="preserve"> związane z pracami  przy obiektach zabytkowych ………………….……………………..</w:t>
      </w:r>
      <w:r w:rsidR="00232459"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………………………………………………………………………………….</w:t>
      </w:r>
      <w:r>
        <w:rPr>
          <w:rFonts w:ascii="Calibri" w:hAnsi="Calibri"/>
          <w:sz w:val="22"/>
          <w:szCs w:val="22"/>
          <w:lang w:eastAsia="ar-SA"/>
        </w:rPr>
        <w:t xml:space="preserve">  ...…………………………………………………………………………………………...................................</w:t>
      </w:r>
    </w:p>
    <w:p w:rsidR="00F65174" w:rsidRDefault="00F65174" w:rsidP="00F65174">
      <w:pPr>
        <w:suppressAutoHyphens/>
        <w:spacing w:line="320" w:lineRule="exact"/>
        <w:ind w:left="14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………………………………………………</w:t>
      </w:r>
      <w:r w:rsidR="00A7677F"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……………………………………………………………………………..</w:t>
      </w:r>
    </w:p>
    <w:p w:rsidR="00232459" w:rsidRDefault="00232459" w:rsidP="00F65174">
      <w:pPr>
        <w:suppressAutoHyphens/>
        <w:spacing w:line="320" w:lineRule="exact"/>
        <w:ind w:left="1440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F65174">
      <w:pPr>
        <w:numPr>
          <w:ilvl w:val="1"/>
          <w:numId w:val="82"/>
        </w:num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Imię i nazwisko……………………………………………………………………………………………………..</w:t>
      </w:r>
    </w:p>
    <w:p w:rsidR="00F65174" w:rsidRDefault="00F65174" w:rsidP="00A7677F">
      <w:pPr>
        <w:suppressAutoHyphens/>
        <w:spacing w:line="320" w:lineRule="exact"/>
        <w:ind w:left="144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Doświadczenie zawodowe</w:t>
      </w:r>
      <w:r w:rsidR="00A7677F">
        <w:rPr>
          <w:rFonts w:ascii="Calibri" w:hAnsi="Calibri"/>
          <w:sz w:val="22"/>
          <w:szCs w:val="22"/>
          <w:lang w:eastAsia="ar-SA"/>
        </w:rPr>
        <w:t xml:space="preserve"> związane z pracami przy obiektach zabytkowych …………………..</w:t>
      </w:r>
      <w:r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…………………………………………………………………………………</w:t>
      </w:r>
      <w:r w:rsidR="00A7677F">
        <w:rPr>
          <w:rFonts w:ascii="Calibri" w:hAnsi="Calibri"/>
          <w:sz w:val="22"/>
          <w:szCs w:val="22"/>
          <w:lang w:eastAsia="ar-SA"/>
        </w:rPr>
        <w:t>……………………</w:t>
      </w:r>
      <w:r>
        <w:rPr>
          <w:rFonts w:ascii="Calibri" w:hAnsi="Calibri"/>
          <w:sz w:val="22"/>
          <w:szCs w:val="22"/>
          <w:lang w:eastAsia="ar-SA"/>
        </w:rPr>
        <w:t>.</w:t>
      </w:r>
    </w:p>
    <w:p w:rsidR="00F65174" w:rsidRDefault="00F65174" w:rsidP="00F65174">
      <w:pPr>
        <w:suppressAutoHyphens/>
        <w:spacing w:line="320" w:lineRule="exact"/>
        <w:ind w:left="14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…………………………………………………………………………………………………………………………….</w:t>
      </w:r>
    </w:p>
    <w:p w:rsidR="00F65174" w:rsidRPr="00F65174" w:rsidRDefault="00F65174" w:rsidP="00F65174">
      <w:pPr>
        <w:suppressAutoHyphens/>
        <w:spacing w:line="320" w:lineRule="exact"/>
        <w:ind w:left="14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……………………………………………</w:t>
      </w:r>
      <w:r w:rsidR="00A7677F"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……………………………………………………………………………….</w:t>
      </w:r>
    </w:p>
    <w:p w:rsidR="00F65174" w:rsidRPr="00F65174" w:rsidRDefault="00F65174" w:rsidP="00F65174">
      <w:pPr>
        <w:suppressAutoHyphens/>
        <w:spacing w:line="320" w:lineRule="exact"/>
        <w:ind w:left="2880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P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18"/>
          <w:szCs w:val="18"/>
          <w:lang w:eastAsia="ar-SA"/>
        </w:rPr>
      </w:pPr>
    </w:p>
    <w:p w:rsidR="00F65174" w:rsidRPr="00F65174" w:rsidRDefault="00F65174" w:rsidP="00201EED">
      <w:pPr>
        <w:suppressAutoHyphens/>
        <w:spacing w:line="320" w:lineRule="exact"/>
        <w:jc w:val="both"/>
        <w:rPr>
          <w:rFonts w:ascii="Calibri" w:hAnsi="Calibri"/>
          <w:sz w:val="18"/>
          <w:szCs w:val="18"/>
          <w:lang w:eastAsia="ar-SA"/>
        </w:rPr>
      </w:pPr>
    </w:p>
    <w:p w:rsidR="00E1629D" w:rsidRDefault="00E1629D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843182" w:rsidRDefault="00843182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201EED" w:rsidRPr="007D6F0C" w:rsidRDefault="00201EED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  <w:r w:rsidRPr="007D6F0C">
        <w:rPr>
          <w:rFonts w:ascii="Calibri" w:hAnsi="Calibri"/>
          <w:i/>
          <w:sz w:val="18"/>
          <w:szCs w:val="18"/>
          <w:lang w:eastAsia="ar-SA"/>
        </w:rPr>
        <w:t xml:space="preserve">……………………………. </w:t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>…………</w:t>
      </w:r>
      <w:r>
        <w:rPr>
          <w:rFonts w:ascii="Calibri" w:hAnsi="Calibri"/>
          <w:i/>
          <w:sz w:val="18"/>
          <w:szCs w:val="18"/>
          <w:lang w:eastAsia="ar-SA"/>
        </w:rPr>
        <w:t>………</w:t>
      </w:r>
      <w:r w:rsidRPr="007D6F0C">
        <w:rPr>
          <w:rFonts w:ascii="Calibri" w:hAnsi="Calibri"/>
          <w:i/>
          <w:sz w:val="18"/>
          <w:szCs w:val="18"/>
          <w:lang w:eastAsia="ar-SA"/>
        </w:rPr>
        <w:t>………………</w:t>
      </w:r>
      <w:r>
        <w:rPr>
          <w:rFonts w:ascii="Calibri" w:hAnsi="Calibri"/>
          <w:i/>
          <w:sz w:val="18"/>
          <w:szCs w:val="18"/>
          <w:lang w:eastAsia="ar-SA"/>
        </w:rPr>
        <w:t>……</w:t>
      </w:r>
      <w:r w:rsidRPr="007D6F0C">
        <w:rPr>
          <w:rFonts w:ascii="Calibri" w:hAnsi="Calibri"/>
          <w:i/>
          <w:sz w:val="18"/>
          <w:szCs w:val="18"/>
          <w:lang w:eastAsia="ar-SA"/>
        </w:rPr>
        <w:t>…………….</w:t>
      </w:r>
    </w:p>
    <w:p w:rsidR="00201EED" w:rsidRDefault="00201EED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  <w:lang w:eastAsia="ar-SA"/>
        </w:rPr>
        <w:t>(</w:t>
      </w:r>
      <w:r w:rsidRPr="007D6F0C">
        <w:rPr>
          <w:rFonts w:ascii="Calibri" w:hAnsi="Calibri"/>
          <w:i/>
          <w:sz w:val="18"/>
          <w:szCs w:val="18"/>
          <w:lang w:eastAsia="ar-SA"/>
        </w:rPr>
        <w:t>data i miejsce</w:t>
      </w:r>
      <w:r>
        <w:rPr>
          <w:rFonts w:ascii="Calibri" w:hAnsi="Calibri"/>
          <w:i/>
          <w:sz w:val="18"/>
          <w:szCs w:val="18"/>
          <w:lang w:eastAsia="ar-SA"/>
        </w:rPr>
        <w:t>)</w:t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  <w:t xml:space="preserve">    </w:t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 xml:space="preserve">   </w:t>
      </w:r>
      <w:r>
        <w:rPr>
          <w:rFonts w:ascii="Calibri" w:hAnsi="Calibri"/>
          <w:i/>
          <w:sz w:val="18"/>
          <w:szCs w:val="18"/>
          <w:lang w:eastAsia="ar-SA"/>
        </w:rPr>
        <w:t>(</w:t>
      </w:r>
      <w:r w:rsidRPr="007D6F0C">
        <w:rPr>
          <w:rFonts w:ascii="Calibri" w:hAnsi="Calibri"/>
          <w:i/>
          <w:sz w:val="18"/>
          <w:szCs w:val="18"/>
          <w:lang w:eastAsia="ar-SA"/>
        </w:rPr>
        <w:t>podpis osoby upoważnionej</w:t>
      </w:r>
      <w:r>
        <w:rPr>
          <w:rFonts w:ascii="Calibri" w:hAnsi="Calibri"/>
          <w:i/>
          <w:sz w:val="18"/>
          <w:szCs w:val="18"/>
          <w:lang w:eastAsia="ar-SA"/>
        </w:rPr>
        <w:t>)</w:t>
      </w:r>
    </w:p>
    <w:p w:rsidR="00201EED" w:rsidRDefault="00201EED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F65174" w:rsidRDefault="00F65174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AB4282" w:rsidRDefault="00AB4282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A2A2C" w:rsidRPr="008A0E25" w:rsidTr="00F82080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AA2A2C" w:rsidRPr="008A0E25" w:rsidRDefault="00AA2A2C" w:rsidP="00F82080">
            <w:pPr>
              <w:spacing w:after="40"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A0E25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20702C">
              <w:rPr>
                <w:rFonts w:ascii="Calibri" w:hAnsi="Calibri" w:cs="Calibri"/>
                <w:b/>
                <w:sz w:val="22"/>
                <w:szCs w:val="22"/>
              </w:rPr>
              <w:t>Załącznik nr 6</w:t>
            </w:r>
            <w:r w:rsidRPr="008A0E25">
              <w:rPr>
                <w:rFonts w:ascii="Calibri" w:hAnsi="Calibri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AA2A2C" w:rsidRPr="008A0E25" w:rsidTr="00F82080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2A2C" w:rsidRPr="00DC6742" w:rsidRDefault="00AA2A2C" w:rsidP="00F82080">
            <w:pPr>
              <w:pStyle w:val="Tekstprzypisudolnego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WYKAZ USŁUG</w:t>
            </w:r>
          </w:p>
        </w:tc>
      </w:tr>
    </w:tbl>
    <w:p w:rsidR="00AA2A2C" w:rsidRDefault="00AA2A2C" w:rsidP="00AA2A2C">
      <w:pPr>
        <w:spacing w:after="120" w:line="320" w:lineRule="exact"/>
        <w:jc w:val="right"/>
        <w:rPr>
          <w:rFonts w:ascii="Calibri" w:hAnsi="Calibri"/>
          <w:b/>
          <w:sz w:val="22"/>
          <w:szCs w:val="22"/>
        </w:rPr>
      </w:pPr>
    </w:p>
    <w:p w:rsidR="003E432B" w:rsidRDefault="00AA2A2C" w:rsidP="003E432B">
      <w:pPr>
        <w:spacing w:line="32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26EE">
        <w:rPr>
          <w:rFonts w:ascii="Calibri" w:hAnsi="Calibri" w:cs="Calibri"/>
          <w:b/>
          <w:bCs/>
          <w:sz w:val="22"/>
          <w:szCs w:val="22"/>
        </w:rPr>
        <w:t>„</w:t>
      </w:r>
      <w:r w:rsidR="003E432B" w:rsidRPr="00895653">
        <w:rPr>
          <w:rFonts w:ascii="Calibri" w:hAnsi="Calibri" w:cs="Calibri"/>
          <w:b/>
          <w:bCs/>
          <w:sz w:val="22"/>
          <w:szCs w:val="22"/>
        </w:rPr>
        <w:t xml:space="preserve">Konserwacja i restauracja wnętrz dwóch bocznych klatek </w:t>
      </w:r>
      <w:r w:rsidR="003E432B">
        <w:rPr>
          <w:rFonts w:ascii="Calibri" w:hAnsi="Calibri" w:cs="Calibri"/>
          <w:b/>
          <w:bCs/>
          <w:sz w:val="22"/>
          <w:szCs w:val="22"/>
        </w:rPr>
        <w:t>schodowych w Pałacu Myśliwieckim</w:t>
      </w:r>
      <w:r w:rsidR="003E432B" w:rsidRPr="00895653">
        <w:rPr>
          <w:rFonts w:ascii="Calibri" w:hAnsi="Calibri" w:cs="Calibri"/>
          <w:b/>
          <w:bCs/>
          <w:sz w:val="22"/>
          <w:szCs w:val="22"/>
        </w:rPr>
        <w:t xml:space="preserve"> w Muzeum Łazienki Królewskie w Warszawie</w:t>
      </w:r>
      <w:r w:rsidR="003E432B">
        <w:rPr>
          <w:rFonts w:ascii="Calibri" w:hAnsi="Calibri" w:cs="Calibri"/>
          <w:b/>
          <w:bCs/>
          <w:sz w:val="22"/>
          <w:szCs w:val="22"/>
        </w:rPr>
        <w:t xml:space="preserve"> wraz z opracowaniem dokumentacji konserwatorskiej</w:t>
      </w:r>
      <w:r w:rsidRPr="00CB26EE">
        <w:rPr>
          <w:rFonts w:ascii="Calibri" w:hAnsi="Calibri" w:cs="Calibri"/>
          <w:b/>
          <w:bCs/>
          <w:sz w:val="22"/>
          <w:szCs w:val="22"/>
        </w:rPr>
        <w:t>”</w:t>
      </w:r>
    </w:p>
    <w:p w:rsidR="00AA2A2C" w:rsidRPr="008A0E25" w:rsidRDefault="00AA2A2C" w:rsidP="003E432B">
      <w:pPr>
        <w:spacing w:line="320" w:lineRule="exact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znak sprawy 19/2018 r.</w:t>
      </w:r>
    </w:p>
    <w:p w:rsidR="00AA2A2C" w:rsidRPr="008E7105" w:rsidRDefault="00AA2A2C" w:rsidP="00AA2A2C">
      <w:pPr>
        <w:spacing w:after="120" w:line="320" w:lineRule="exact"/>
        <w:jc w:val="center"/>
        <w:rPr>
          <w:rFonts w:ascii="Calibri" w:hAnsi="Calibri"/>
          <w:b/>
          <w:sz w:val="22"/>
          <w:szCs w:val="2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844"/>
        <w:gridCol w:w="1717"/>
        <w:gridCol w:w="2577"/>
        <w:gridCol w:w="1497"/>
        <w:gridCol w:w="1497"/>
      </w:tblGrid>
      <w:tr w:rsidR="00AA2A2C" w:rsidRPr="00A8202F" w:rsidTr="00F82080">
        <w:tc>
          <w:tcPr>
            <w:tcW w:w="315" w:type="pct"/>
            <w:shd w:val="clear" w:color="auto" w:fill="auto"/>
            <w:vAlign w:val="center"/>
          </w:tcPr>
          <w:p w:rsidR="00AA2A2C" w:rsidRPr="00A8202F" w:rsidRDefault="00AA2A2C" w:rsidP="00F82080">
            <w:pPr>
              <w:keepLines/>
              <w:spacing w:before="40" w:after="40"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  <w:r w:rsidRPr="00A8202F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A2A2C" w:rsidRPr="00A8202F" w:rsidRDefault="00AA2A2C" w:rsidP="00F82080">
            <w:pPr>
              <w:keepLines/>
              <w:spacing w:before="40" w:after="40"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  <w:r w:rsidRPr="00A8202F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>Podmiot, na rzecz którego prace zostały wykonane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A2A2C" w:rsidRPr="00710B5C" w:rsidRDefault="00AA2A2C" w:rsidP="00F82080">
            <w:pPr>
              <w:suppressLineNumbers/>
              <w:suppressAutoHyphens/>
              <w:snapToGrid w:val="0"/>
              <w:spacing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  <w:r w:rsidRPr="00710B5C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>Okres realizacji</w:t>
            </w:r>
          </w:p>
          <w:p w:rsidR="00AA2A2C" w:rsidRPr="00A8202F" w:rsidRDefault="00AA2A2C" w:rsidP="00F82080">
            <w:pPr>
              <w:keepLines/>
              <w:spacing w:before="40" w:after="40"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  <w:r w:rsidRPr="00A8202F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>(od dd/mm/rrrr – do dd/mm/rrrr):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AA2A2C" w:rsidRPr="00F342CB" w:rsidRDefault="00AA2A2C" w:rsidP="00F82080">
            <w:pPr>
              <w:suppressLineNumbers/>
              <w:suppressAutoHyphens/>
              <w:snapToGrid w:val="0"/>
              <w:spacing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  <w:r w:rsidRPr="00710B5C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>Przedmiot zamówienia – tytuł i krótki opis  - pozwalający</w:t>
            </w:r>
            <w:r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 xml:space="preserve"> </w:t>
            </w:r>
            <w:r w:rsidRPr="00710B5C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 xml:space="preserve">na stwierdzenie, czy został spełniony postawiony </w:t>
            </w:r>
            <w:r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 xml:space="preserve">w SIWZ </w:t>
            </w:r>
            <w:r w:rsidRPr="00710B5C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>warunek</w:t>
            </w:r>
          </w:p>
          <w:p w:rsidR="00AA2A2C" w:rsidRPr="00F342CB" w:rsidRDefault="00AA2A2C" w:rsidP="00F82080">
            <w:pPr>
              <w:suppressAutoHyphens/>
              <w:spacing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</w:p>
        </w:tc>
        <w:tc>
          <w:tcPr>
            <w:tcW w:w="768" w:type="pct"/>
          </w:tcPr>
          <w:p w:rsidR="00AA2A2C" w:rsidRPr="00A8202F" w:rsidRDefault="00AA2A2C" w:rsidP="00F82080">
            <w:pPr>
              <w:keepLines/>
              <w:spacing w:before="40" w:after="40"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Wartość usługi netto w zł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AA2A2C" w:rsidRPr="00A8202F" w:rsidRDefault="00AA2A2C" w:rsidP="00F82080">
            <w:pPr>
              <w:keepLines/>
              <w:spacing w:before="40" w:after="40" w:line="320" w:lineRule="exact"/>
              <w:jc w:val="center"/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</w:pPr>
            <w:r w:rsidRPr="00A8202F">
              <w:rPr>
                <w:rFonts w:ascii="Calibri" w:eastAsia="Calibri" w:hAnsi="Calibri"/>
                <w:b/>
                <w:kern w:val="8"/>
                <w:sz w:val="18"/>
                <w:szCs w:val="18"/>
                <w:lang w:eastAsia="en-US"/>
              </w:rPr>
              <w:t>Rodzaj doświadczenia (własne, innego podmiotu)</w:t>
            </w:r>
          </w:p>
        </w:tc>
      </w:tr>
      <w:tr w:rsidR="00AA2A2C" w:rsidRPr="00A8202F" w:rsidTr="00F82080">
        <w:tc>
          <w:tcPr>
            <w:tcW w:w="315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A8202F">
              <w:rPr>
                <w:rFonts w:ascii="Calibri" w:hAnsi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1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2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ind w:left="25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8" w:type="pct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8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  <w:tr w:rsidR="00AA2A2C" w:rsidRPr="00A8202F" w:rsidTr="00F82080">
        <w:tc>
          <w:tcPr>
            <w:tcW w:w="315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6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1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2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8" w:type="pct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8" w:type="pct"/>
            <w:shd w:val="clear" w:color="auto" w:fill="auto"/>
          </w:tcPr>
          <w:p w:rsidR="00AA2A2C" w:rsidRPr="00A8202F" w:rsidRDefault="00AA2A2C" w:rsidP="00F82080">
            <w:pPr>
              <w:suppressAutoHyphens/>
              <w:spacing w:line="320" w:lineRule="exact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</w:tr>
    </w:tbl>
    <w:p w:rsidR="00AA2A2C" w:rsidRPr="008E7105" w:rsidRDefault="00AA2A2C" w:rsidP="00AA2A2C">
      <w:pPr>
        <w:suppressAutoHyphens/>
        <w:spacing w:line="320" w:lineRule="exact"/>
        <w:rPr>
          <w:rFonts w:ascii="Calibri" w:hAnsi="Calibri"/>
          <w:sz w:val="22"/>
          <w:szCs w:val="22"/>
          <w:lang w:eastAsia="ar-SA"/>
        </w:rPr>
      </w:pPr>
    </w:p>
    <w:p w:rsidR="00AA2A2C" w:rsidRDefault="00AA2A2C" w:rsidP="00AA2A2C">
      <w:pPr>
        <w:pStyle w:val="Tekstwstpniesformatowany"/>
        <w:spacing w:line="276" w:lineRule="auto"/>
        <w:rPr>
          <w:rFonts w:ascii="Calibri" w:hAnsi="Calibri" w:cs="Times New Roman"/>
        </w:rPr>
      </w:pPr>
      <w:r w:rsidRPr="006705D1">
        <w:rPr>
          <w:rFonts w:ascii="Calibri" w:hAnsi="Calibri" w:cs="Times New Roman"/>
        </w:rPr>
        <w:t xml:space="preserve">Do niniejszego wykazu należy dołączyć dowody potwierdzające, czy </w:t>
      </w:r>
      <w:r>
        <w:rPr>
          <w:rFonts w:ascii="Calibri" w:hAnsi="Calibri" w:cs="Times New Roman"/>
        </w:rPr>
        <w:t xml:space="preserve">roboty zostały wykonane </w:t>
      </w:r>
      <w:r w:rsidRPr="006705D1">
        <w:rPr>
          <w:rFonts w:ascii="Calibri" w:hAnsi="Calibri" w:cs="Times New Roman"/>
        </w:rPr>
        <w:t>przez Wykonawcę należycie</w:t>
      </w:r>
      <w:r>
        <w:rPr>
          <w:rFonts w:ascii="Calibri" w:hAnsi="Calibri" w:cs="Times New Roman"/>
        </w:rPr>
        <w:t>.</w:t>
      </w:r>
      <w:r w:rsidRPr="006705D1">
        <w:rPr>
          <w:rFonts w:ascii="Calibri" w:hAnsi="Calibri" w:cs="Times New Roman"/>
        </w:rPr>
        <w:t xml:space="preserve"> </w:t>
      </w:r>
    </w:p>
    <w:p w:rsidR="00232459" w:rsidRDefault="00232459" w:rsidP="00AA2A2C">
      <w:pPr>
        <w:pStyle w:val="Tekstwstpniesformatowany"/>
        <w:spacing w:line="276" w:lineRule="auto"/>
        <w:rPr>
          <w:rFonts w:ascii="Calibri" w:hAnsi="Calibri" w:cs="Times New Roman"/>
        </w:rPr>
      </w:pPr>
    </w:p>
    <w:p w:rsidR="00232459" w:rsidRPr="00033401" w:rsidRDefault="00232459" w:rsidP="00AA2A2C">
      <w:pPr>
        <w:pStyle w:val="Tekstwstpniesformatowany"/>
        <w:spacing w:line="276" w:lineRule="auto"/>
        <w:rPr>
          <w:rFonts w:ascii="Calibri" w:hAnsi="Calibri" w:cs="Times New Roman"/>
        </w:rPr>
      </w:pPr>
    </w:p>
    <w:p w:rsidR="00AA2A2C" w:rsidRDefault="00AA2A2C" w:rsidP="00AA2A2C">
      <w:pPr>
        <w:suppressAutoHyphens/>
        <w:spacing w:line="320" w:lineRule="exac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AA2A2C" w:rsidRDefault="00AA2A2C" w:rsidP="00AA2A2C">
      <w:pPr>
        <w:suppressAutoHyphens/>
        <w:spacing w:line="320" w:lineRule="exac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AA2A2C" w:rsidRDefault="00AA2A2C" w:rsidP="00AA2A2C">
      <w:pPr>
        <w:suppressAutoHyphens/>
        <w:spacing w:line="320" w:lineRule="exac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AA2A2C" w:rsidRDefault="00AA2A2C" w:rsidP="00AA2A2C">
      <w:pPr>
        <w:suppressAutoHyphens/>
        <w:spacing w:line="320" w:lineRule="exac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AA2A2C" w:rsidRPr="007D6F0C" w:rsidRDefault="003E432B" w:rsidP="00AA2A2C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  <w:lang w:eastAsia="ar-SA"/>
        </w:rPr>
        <w:t xml:space="preserve">……………………………. </w:t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 w:rsidR="00AA2A2C">
        <w:rPr>
          <w:rFonts w:ascii="Calibri" w:hAnsi="Calibri"/>
          <w:i/>
          <w:sz w:val="18"/>
          <w:szCs w:val="18"/>
          <w:lang w:eastAsia="ar-SA"/>
        </w:rPr>
        <w:tab/>
      </w:r>
      <w:r w:rsidR="00AA2A2C" w:rsidRPr="007D6F0C">
        <w:rPr>
          <w:rFonts w:ascii="Calibri" w:hAnsi="Calibri"/>
          <w:i/>
          <w:sz w:val="18"/>
          <w:szCs w:val="18"/>
          <w:lang w:eastAsia="ar-SA"/>
        </w:rPr>
        <w:t>…………</w:t>
      </w:r>
      <w:r w:rsidR="00AA2A2C">
        <w:rPr>
          <w:rFonts w:ascii="Calibri" w:hAnsi="Calibri"/>
          <w:i/>
          <w:sz w:val="18"/>
          <w:szCs w:val="18"/>
          <w:lang w:eastAsia="ar-SA"/>
        </w:rPr>
        <w:t>………</w:t>
      </w:r>
      <w:r w:rsidR="00AA2A2C" w:rsidRPr="007D6F0C">
        <w:rPr>
          <w:rFonts w:ascii="Calibri" w:hAnsi="Calibri"/>
          <w:i/>
          <w:sz w:val="18"/>
          <w:szCs w:val="18"/>
          <w:lang w:eastAsia="ar-SA"/>
        </w:rPr>
        <w:t>………………</w:t>
      </w:r>
      <w:r w:rsidR="00AA2A2C">
        <w:rPr>
          <w:rFonts w:ascii="Calibri" w:hAnsi="Calibri"/>
          <w:i/>
          <w:sz w:val="18"/>
          <w:szCs w:val="18"/>
          <w:lang w:eastAsia="ar-SA"/>
        </w:rPr>
        <w:t>……</w:t>
      </w:r>
      <w:r w:rsidR="00AA2A2C" w:rsidRPr="007D6F0C">
        <w:rPr>
          <w:rFonts w:ascii="Calibri" w:hAnsi="Calibri"/>
          <w:i/>
          <w:sz w:val="18"/>
          <w:szCs w:val="18"/>
          <w:lang w:eastAsia="ar-SA"/>
        </w:rPr>
        <w:t>…………….</w:t>
      </w:r>
    </w:p>
    <w:p w:rsidR="00AA2A2C" w:rsidRDefault="00AA2A2C" w:rsidP="00AA2A2C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  <w:lang w:eastAsia="ar-SA"/>
        </w:rPr>
        <w:t>(</w:t>
      </w:r>
      <w:r w:rsidRPr="007D6F0C">
        <w:rPr>
          <w:rFonts w:ascii="Calibri" w:hAnsi="Calibri"/>
          <w:i/>
          <w:sz w:val="18"/>
          <w:szCs w:val="18"/>
          <w:lang w:eastAsia="ar-SA"/>
        </w:rPr>
        <w:t>data i miejsce</w:t>
      </w:r>
      <w:r>
        <w:rPr>
          <w:rFonts w:ascii="Calibri" w:hAnsi="Calibri"/>
          <w:i/>
          <w:sz w:val="18"/>
          <w:szCs w:val="18"/>
          <w:lang w:eastAsia="ar-SA"/>
        </w:rPr>
        <w:t>)</w:t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ab/>
        <w:t xml:space="preserve">   </w:t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>
        <w:rPr>
          <w:rFonts w:ascii="Calibri" w:hAnsi="Calibri"/>
          <w:i/>
          <w:sz w:val="18"/>
          <w:szCs w:val="18"/>
          <w:lang w:eastAsia="ar-SA"/>
        </w:rPr>
        <w:tab/>
      </w:r>
      <w:r w:rsidRPr="007D6F0C">
        <w:rPr>
          <w:rFonts w:ascii="Calibri" w:hAnsi="Calibri"/>
          <w:i/>
          <w:sz w:val="18"/>
          <w:szCs w:val="18"/>
          <w:lang w:eastAsia="ar-SA"/>
        </w:rPr>
        <w:t xml:space="preserve">    </w:t>
      </w:r>
      <w:r>
        <w:rPr>
          <w:rFonts w:ascii="Calibri" w:hAnsi="Calibri"/>
          <w:i/>
          <w:sz w:val="18"/>
          <w:szCs w:val="18"/>
          <w:lang w:eastAsia="ar-SA"/>
        </w:rPr>
        <w:t>(</w:t>
      </w:r>
      <w:r w:rsidRPr="007D6F0C">
        <w:rPr>
          <w:rFonts w:ascii="Calibri" w:hAnsi="Calibri"/>
          <w:i/>
          <w:sz w:val="18"/>
          <w:szCs w:val="18"/>
          <w:lang w:eastAsia="ar-SA"/>
        </w:rPr>
        <w:t>podpis osoby upoważnionej</w:t>
      </w:r>
      <w:r>
        <w:rPr>
          <w:rFonts w:ascii="Calibri" w:hAnsi="Calibri"/>
          <w:i/>
          <w:sz w:val="18"/>
          <w:szCs w:val="18"/>
          <w:lang w:eastAsia="ar-SA"/>
        </w:rPr>
        <w:t>)</w:t>
      </w:r>
    </w:p>
    <w:p w:rsidR="00201EED" w:rsidRDefault="00201EED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201EED" w:rsidRDefault="00201EED" w:rsidP="00201EED">
      <w:pPr>
        <w:suppressAutoHyphens/>
        <w:spacing w:line="320" w:lineRule="exact"/>
        <w:jc w:val="both"/>
        <w:rPr>
          <w:rFonts w:ascii="Calibri" w:hAnsi="Calibri"/>
          <w:i/>
          <w:sz w:val="18"/>
          <w:szCs w:val="18"/>
          <w:lang w:eastAsia="ar-SA"/>
        </w:rPr>
      </w:pPr>
    </w:p>
    <w:p w:rsidR="00DE34DE" w:rsidRPr="00DE34DE" w:rsidRDefault="00DE34DE" w:rsidP="00667B9A">
      <w:pPr>
        <w:spacing w:line="320" w:lineRule="exact"/>
        <w:rPr>
          <w:rFonts w:ascii="Calibri" w:hAnsi="Calibri" w:cs="Calibri-Italic"/>
          <w:iCs/>
          <w:sz w:val="22"/>
          <w:szCs w:val="22"/>
        </w:rPr>
      </w:pPr>
    </w:p>
    <w:sectPr w:rsidR="00DE34DE" w:rsidRPr="00DE34DE" w:rsidSect="001B1565">
      <w:footerReference w:type="default" r:id="rId8"/>
      <w:pgSz w:w="11906" w:h="16838"/>
      <w:pgMar w:top="1276" w:right="1134" w:bottom="567" w:left="1134" w:header="709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95" w:rsidRDefault="00CA7395" w:rsidP="00A93A3D">
      <w:r>
        <w:separator/>
      </w:r>
    </w:p>
  </w:endnote>
  <w:endnote w:type="continuationSeparator" w:id="0">
    <w:p w:rsidR="00CA7395" w:rsidRDefault="00CA7395" w:rsidP="00A9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95" w:rsidRPr="00B43440" w:rsidRDefault="00CA7395">
    <w:pPr>
      <w:pStyle w:val="Stopka"/>
      <w:jc w:val="right"/>
      <w:rPr>
        <w:rFonts w:ascii="Calibri" w:hAnsi="Calibri"/>
        <w:sz w:val="18"/>
        <w:szCs w:val="18"/>
        <w:lang w:val="pl-PL"/>
      </w:rPr>
    </w:pPr>
  </w:p>
  <w:p w:rsidR="00CA7395" w:rsidRPr="001B1565" w:rsidRDefault="00CA7395" w:rsidP="001B1565">
    <w:pPr>
      <w:pStyle w:val="Stopka"/>
      <w:jc w:val="right"/>
      <w:rPr>
        <w:rFonts w:ascii="Calibri" w:hAnsi="Calibri"/>
        <w:sz w:val="18"/>
        <w:szCs w:val="18"/>
        <w:lang w:val="pl-PL"/>
      </w:rPr>
    </w:pPr>
    <w:r w:rsidRPr="001B1565">
      <w:rPr>
        <w:rFonts w:ascii="Calibri" w:hAnsi="Calibri"/>
        <w:sz w:val="18"/>
        <w:szCs w:val="18"/>
        <w:lang w:val="pl-PL"/>
      </w:rPr>
      <w:t xml:space="preserve">str. </w:t>
    </w:r>
    <w:r w:rsidRPr="001B1565">
      <w:rPr>
        <w:rFonts w:ascii="Calibri" w:hAnsi="Calibri"/>
        <w:sz w:val="18"/>
        <w:szCs w:val="18"/>
      </w:rPr>
      <w:fldChar w:fldCharType="begin"/>
    </w:r>
    <w:r w:rsidRPr="001B1565">
      <w:rPr>
        <w:rFonts w:ascii="Calibri" w:hAnsi="Calibri"/>
        <w:sz w:val="18"/>
        <w:szCs w:val="18"/>
      </w:rPr>
      <w:instrText>PAGE    \* MERGEFORMAT</w:instrText>
    </w:r>
    <w:r w:rsidRPr="001B1565">
      <w:rPr>
        <w:rFonts w:ascii="Calibri" w:hAnsi="Calibri"/>
        <w:sz w:val="18"/>
        <w:szCs w:val="18"/>
      </w:rPr>
      <w:fldChar w:fldCharType="separate"/>
    </w:r>
    <w:r w:rsidR="00F70206" w:rsidRPr="00F70206">
      <w:rPr>
        <w:rFonts w:ascii="Calibri" w:hAnsi="Calibri"/>
        <w:noProof/>
        <w:sz w:val="18"/>
        <w:szCs w:val="18"/>
        <w:lang w:val="pl-PL"/>
      </w:rPr>
      <w:t>11</w:t>
    </w:r>
    <w:r w:rsidRPr="001B1565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95" w:rsidRDefault="00CA7395" w:rsidP="00A93A3D">
      <w:r>
        <w:separator/>
      </w:r>
    </w:p>
  </w:footnote>
  <w:footnote w:type="continuationSeparator" w:id="0">
    <w:p w:rsidR="00CA7395" w:rsidRDefault="00CA7395" w:rsidP="00A93A3D">
      <w:r>
        <w:continuationSeparator/>
      </w:r>
    </w:p>
  </w:footnote>
  <w:footnote w:id="1">
    <w:p w:rsidR="00CA7395" w:rsidRDefault="00CA7395" w:rsidP="00E25148">
      <w:pPr>
        <w:spacing w:after="12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4 pkt. 14 ustawy z dnia 16 lutego 2007 r. o ochronie konkurencji i konsumentów (Dz. U. Nr 50, poz. 331, z późn. zm.)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CA7395" w:rsidRPr="004B5C99" w:rsidRDefault="00CA7395" w:rsidP="00E25148">
      <w:pPr>
        <w:pStyle w:val="Tekstprzypisudolnego"/>
        <w:spacing w:after="120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4C2F318"/>
    <w:name w:val="WWNum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8612D10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5E7ACEC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4" w15:restartNumberingAfterBreak="0">
    <w:nsid w:val="0000000D"/>
    <w:multiLevelType w:val="multilevel"/>
    <w:tmpl w:val="76D6893C"/>
    <w:name w:val="WWNum28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5" w15:restartNumberingAfterBreak="0">
    <w:nsid w:val="0000000F"/>
    <w:multiLevelType w:val="multilevel"/>
    <w:tmpl w:val="0000000F"/>
    <w:name w:val="WWNum33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  <w:lvl w:ilvl="1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eastAsia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3420"/>
        </w:tabs>
        <w:ind w:left="3420" w:hanging="360"/>
      </w:pPr>
    </w:lvl>
    <w:lvl w:ilvl="3">
      <w:start w:val="1"/>
      <w:numFmt w:val="lowerLetter"/>
      <w:lvlText w:val="%2.%3.%4)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0000010"/>
    <w:multiLevelType w:val="multilevel"/>
    <w:tmpl w:val="0000001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1"/>
    <w:multiLevelType w:val="multilevel"/>
    <w:tmpl w:val="0000001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2244D77"/>
    <w:multiLevelType w:val="hybridMultilevel"/>
    <w:tmpl w:val="1000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872F7"/>
    <w:multiLevelType w:val="hybridMultilevel"/>
    <w:tmpl w:val="95F8E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214A7B"/>
    <w:multiLevelType w:val="hybridMultilevel"/>
    <w:tmpl w:val="763E9AF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660420E"/>
    <w:multiLevelType w:val="hybridMultilevel"/>
    <w:tmpl w:val="3E2E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83241"/>
    <w:multiLevelType w:val="multilevel"/>
    <w:tmpl w:val="9E801EA6"/>
    <w:lvl w:ilvl="0">
      <w:start w:val="4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0BE459FC"/>
    <w:multiLevelType w:val="hybridMultilevel"/>
    <w:tmpl w:val="565CA038"/>
    <w:lvl w:ilvl="0" w:tplc="EBE07C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1C4FBC"/>
    <w:multiLevelType w:val="hybridMultilevel"/>
    <w:tmpl w:val="52445A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C91575E"/>
    <w:multiLevelType w:val="hybridMultilevel"/>
    <w:tmpl w:val="DA4056EE"/>
    <w:lvl w:ilvl="0" w:tplc="765C0BF6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D1804A5"/>
    <w:multiLevelType w:val="hybridMultilevel"/>
    <w:tmpl w:val="9856B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8A6391"/>
    <w:multiLevelType w:val="hybridMultilevel"/>
    <w:tmpl w:val="26282688"/>
    <w:lvl w:ilvl="0" w:tplc="BAAE31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3B39B7"/>
    <w:multiLevelType w:val="hybridMultilevel"/>
    <w:tmpl w:val="499449A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2B854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CE6"/>
    <w:multiLevelType w:val="hybridMultilevel"/>
    <w:tmpl w:val="1F30BB66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E005EA"/>
    <w:multiLevelType w:val="hybridMultilevel"/>
    <w:tmpl w:val="176613FE"/>
    <w:lvl w:ilvl="0" w:tplc="8F4CFEB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B0A63"/>
    <w:multiLevelType w:val="hybridMultilevel"/>
    <w:tmpl w:val="5DC6DF5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738660A"/>
    <w:multiLevelType w:val="hybridMultilevel"/>
    <w:tmpl w:val="C684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82FF7"/>
    <w:multiLevelType w:val="multilevel"/>
    <w:tmpl w:val="38603A2C"/>
    <w:lvl w:ilvl="0">
      <w:start w:val="5"/>
      <w:numFmt w:val="upper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6"/>
        </w:tabs>
        <w:ind w:left="66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146"/>
        </w:tabs>
        <w:ind w:left="314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86"/>
        </w:tabs>
        <w:ind w:left="36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  <w:rPr>
        <w:rFonts w:cs="Times New Roman" w:hint="default"/>
      </w:rPr>
    </w:lvl>
  </w:abstractNum>
  <w:abstractNum w:abstractNumId="26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8FB0752"/>
    <w:multiLevelType w:val="hybridMultilevel"/>
    <w:tmpl w:val="133A03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AE2187D"/>
    <w:multiLevelType w:val="hybridMultilevel"/>
    <w:tmpl w:val="384AF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38229D"/>
    <w:multiLevelType w:val="hybridMultilevel"/>
    <w:tmpl w:val="9FAAB2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C8ACFBC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5C074B"/>
    <w:multiLevelType w:val="hybridMultilevel"/>
    <w:tmpl w:val="94D8BF60"/>
    <w:lvl w:ilvl="0" w:tplc="535E9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257FA"/>
    <w:multiLevelType w:val="hybridMultilevel"/>
    <w:tmpl w:val="A8BA5C2A"/>
    <w:lvl w:ilvl="0" w:tplc="BAAE3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04C9C"/>
    <w:multiLevelType w:val="multilevel"/>
    <w:tmpl w:val="A24CC81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1E8B7E8D"/>
    <w:multiLevelType w:val="hybridMultilevel"/>
    <w:tmpl w:val="5BE0F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A36C00"/>
    <w:multiLevelType w:val="hybridMultilevel"/>
    <w:tmpl w:val="92E49FD4"/>
    <w:lvl w:ilvl="0" w:tplc="09A6A43C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353F04"/>
    <w:multiLevelType w:val="hybridMultilevel"/>
    <w:tmpl w:val="79A2D3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E0CB1"/>
    <w:multiLevelType w:val="hybridMultilevel"/>
    <w:tmpl w:val="AC2E0712"/>
    <w:lvl w:ilvl="0" w:tplc="AD1A70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BD19EC"/>
    <w:multiLevelType w:val="hybridMultilevel"/>
    <w:tmpl w:val="BE9E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EB4EEC"/>
    <w:multiLevelType w:val="hybridMultilevel"/>
    <w:tmpl w:val="D1B83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4717F6"/>
    <w:multiLevelType w:val="hybridMultilevel"/>
    <w:tmpl w:val="DB2E07C6"/>
    <w:lvl w:ilvl="0" w:tplc="8F089994">
      <w:start w:val="1"/>
      <w:numFmt w:val="decimal"/>
      <w:lvlText w:val="%1)"/>
      <w:lvlJc w:val="left"/>
      <w:pPr>
        <w:ind w:left="1074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30FD1664"/>
    <w:multiLevelType w:val="hybridMultilevel"/>
    <w:tmpl w:val="6C485E78"/>
    <w:lvl w:ilvl="0" w:tplc="4F583D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B80D1F"/>
    <w:multiLevelType w:val="hybridMultilevel"/>
    <w:tmpl w:val="01B48EC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32D853BE"/>
    <w:multiLevelType w:val="hybridMultilevel"/>
    <w:tmpl w:val="B9DA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60F15BA"/>
    <w:multiLevelType w:val="hybridMultilevel"/>
    <w:tmpl w:val="624EE412"/>
    <w:lvl w:ilvl="0" w:tplc="33BC2544">
      <w:start w:val="1"/>
      <w:numFmt w:val="lowerLetter"/>
      <w:lvlText w:val="%1)"/>
      <w:lvlJc w:val="left"/>
      <w:pPr>
        <w:ind w:left="1211" w:hanging="360"/>
      </w:pPr>
      <w:rPr>
        <w:rFonts w:hint="default"/>
        <w:lang w:val="pl-PL"/>
      </w:rPr>
    </w:lvl>
    <w:lvl w:ilvl="1" w:tplc="8B0CC87C">
      <w:start w:val="2"/>
      <w:numFmt w:val="decimal"/>
      <w:lvlText w:val="%2."/>
      <w:lvlJc w:val="left"/>
      <w:pPr>
        <w:tabs>
          <w:tab w:val="num" w:pos="2025"/>
        </w:tabs>
        <w:ind w:left="2025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368371BE"/>
    <w:multiLevelType w:val="hybridMultilevel"/>
    <w:tmpl w:val="AA24C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7450B5B"/>
    <w:multiLevelType w:val="hybridMultilevel"/>
    <w:tmpl w:val="94D8BF60"/>
    <w:lvl w:ilvl="0" w:tplc="535E9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575A0"/>
    <w:multiLevelType w:val="hybridMultilevel"/>
    <w:tmpl w:val="FE244542"/>
    <w:lvl w:ilvl="0" w:tplc="535E9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3147EE"/>
    <w:multiLevelType w:val="hybridMultilevel"/>
    <w:tmpl w:val="85BAB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AA6ECB"/>
    <w:multiLevelType w:val="hybridMultilevel"/>
    <w:tmpl w:val="6C42A6CA"/>
    <w:lvl w:ilvl="0" w:tplc="1BA84C9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3B1656"/>
    <w:multiLevelType w:val="hybridMultilevel"/>
    <w:tmpl w:val="4A40F9B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41A76719"/>
    <w:multiLevelType w:val="hybridMultilevel"/>
    <w:tmpl w:val="092AE4A0"/>
    <w:lvl w:ilvl="0" w:tplc="E76C9F6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013DB"/>
    <w:multiLevelType w:val="hybridMultilevel"/>
    <w:tmpl w:val="A120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522FF7"/>
    <w:multiLevelType w:val="hybridMultilevel"/>
    <w:tmpl w:val="90E41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7C5992"/>
    <w:multiLevelType w:val="hybridMultilevel"/>
    <w:tmpl w:val="6A4C8366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8126CA5"/>
    <w:multiLevelType w:val="multilevel"/>
    <w:tmpl w:val="684CBA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6" w15:restartNumberingAfterBreak="0">
    <w:nsid w:val="584878B7"/>
    <w:multiLevelType w:val="hybridMultilevel"/>
    <w:tmpl w:val="9F08A84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 w15:restartNumberingAfterBreak="0">
    <w:nsid w:val="58917EF8"/>
    <w:multiLevelType w:val="hybridMultilevel"/>
    <w:tmpl w:val="637CF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9AA11D4"/>
    <w:multiLevelType w:val="hybridMultilevel"/>
    <w:tmpl w:val="9AE613D4"/>
    <w:lvl w:ilvl="0" w:tplc="0415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6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6F059F"/>
    <w:multiLevelType w:val="hybridMultilevel"/>
    <w:tmpl w:val="A328E12E"/>
    <w:lvl w:ilvl="0" w:tplc="4F583D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937AE0"/>
    <w:multiLevelType w:val="hybridMultilevel"/>
    <w:tmpl w:val="5150F1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2" w15:restartNumberingAfterBreak="0">
    <w:nsid w:val="63297108"/>
    <w:multiLevelType w:val="hybridMultilevel"/>
    <w:tmpl w:val="4650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73CD9"/>
    <w:multiLevelType w:val="hybridMultilevel"/>
    <w:tmpl w:val="137000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65E016AD"/>
    <w:multiLevelType w:val="hybridMultilevel"/>
    <w:tmpl w:val="1BDE9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61E4AB6"/>
    <w:multiLevelType w:val="hybridMultilevel"/>
    <w:tmpl w:val="6C42A6CA"/>
    <w:lvl w:ilvl="0" w:tplc="1BA84C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463E36"/>
    <w:multiLevelType w:val="hybridMultilevel"/>
    <w:tmpl w:val="A4169342"/>
    <w:name w:val="WW8Num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75D2F79"/>
    <w:multiLevelType w:val="hybridMultilevel"/>
    <w:tmpl w:val="6C9E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E905BE2"/>
    <w:multiLevelType w:val="hybridMultilevel"/>
    <w:tmpl w:val="9040584A"/>
    <w:lvl w:ilvl="0" w:tplc="2BF6E878">
      <w:start w:val="1"/>
      <w:numFmt w:val="decimal"/>
      <w:lvlText w:val="%1)"/>
      <w:lvlJc w:val="left"/>
      <w:pPr>
        <w:ind w:left="143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F933239"/>
    <w:multiLevelType w:val="hybridMultilevel"/>
    <w:tmpl w:val="6AE8E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C1DD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26319E1"/>
    <w:multiLevelType w:val="multilevel"/>
    <w:tmpl w:val="E53E3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37819F2"/>
    <w:multiLevelType w:val="hybridMultilevel"/>
    <w:tmpl w:val="0AACA978"/>
    <w:lvl w:ilvl="0" w:tplc="83B4EFCC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53B20C1"/>
    <w:multiLevelType w:val="hybridMultilevel"/>
    <w:tmpl w:val="66E25FD6"/>
    <w:lvl w:ilvl="0" w:tplc="1BA8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168A5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0F607A"/>
    <w:multiLevelType w:val="hybridMultilevel"/>
    <w:tmpl w:val="475AC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630028"/>
    <w:multiLevelType w:val="hybridMultilevel"/>
    <w:tmpl w:val="BCB63FB0"/>
    <w:lvl w:ilvl="0" w:tplc="AC7CAA2E">
      <w:start w:val="4"/>
      <w:numFmt w:val="bullet"/>
      <w:lvlText w:val="–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77863373"/>
    <w:multiLevelType w:val="hybridMultilevel"/>
    <w:tmpl w:val="0D58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EC73C5"/>
    <w:multiLevelType w:val="hybridMultilevel"/>
    <w:tmpl w:val="1ED2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372A62"/>
    <w:multiLevelType w:val="hybridMultilevel"/>
    <w:tmpl w:val="34AE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1B7B49"/>
    <w:multiLevelType w:val="hybridMultilevel"/>
    <w:tmpl w:val="F0DAA5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</w:num>
  <w:num w:numId="5">
    <w:abstractNumId w:val="2"/>
  </w:num>
  <w:num w:numId="6">
    <w:abstractNumId w:val="59"/>
  </w:num>
  <w:num w:numId="7">
    <w:abstractNumId w:val="62"/>
  </w:num>
  <w:num w:numId="8">
    <w:abstractNumId w:val="20"/>
  </w:num>
  <w:num w:numId="9">
    <w:abstractNumId w:val="78"/>
  </w:num>
  <w:num w:numId="10">
    <w:abstractNumId w:val="51"/>
  </w:num>
  <w:num w:numId="11">
    <w:abstractNumId w:val="83"/>
  </w:num>
  <w:num w:numId="12">
    <w:abstractNumId w:val="28"/>
  </w:num>
  <w:num w:numId="13">
    <w:abstractNumId w:val="38"/>
  </w:num>
  <w:num w:numId="14">
    <w:abstractNumId w:val="69"/>
  </w:num>
  <w:num w:numId="15">
    <w:abstractNumId w:val="17"/>
  </w:num>
  <w:num w:numId="16">
    <w:abstractNumId w:val="15"/>
  </w:num>
  <w:num w:numId="17">
    <w:abstractNumId w:val="39"/>
  </w:num>
  <w:num w:numId="18">
    <w:abstractNumId w:val="40"/>
  </w:num>
  <w:num w:numId="19">
    <w:abstractNumId w:val="11"/>
  </w:num>
  <w:num w:numId="20">
    <w:abstractNumId w:val="26"/>
  </w:num>
  <w:num w:numId="21">
    <w:abstractNumId w:val="10"/>
  </w:num>
  <w:num w:numId="22">
    <w:abstractNumId w:val="86"/>
  </w:num>
  <w:num w:numId="23">
    <w:abstractNumId w:val="46"/>
  </w:num>
  <w:num w:numId="24">
    <w:abstractNumId w:val="85"/>
  </w:num>
  <w:num w:numId="25">
    <w:abstractNumId w:val="13"/>
  </w:num>
  <w:num w:numId="26">
    <w:abstractNumId w:val="57"/>
  </w:num>
  <w:num w:numId="27">
    <w:abstractNumId w:val="73"/>
  </w:num>
  <w:num w:numId="28">
    <w:abstractNumId w:val="66"/>
  </w:num>
  <w:num w:numId="29">
    <w:abstractNumId w:val="16"/>
  </w:num>
  <w:num w:numId="30">
    <w:abstractNumId w:val="21"/>
  </w:num>
  <w:num w:numId="31">
    <w:abstractNumId w:val="88"/>
  </w:num>
  <w:num w:numId="32">
    <w:abstractNumId w:val="67"/>
  </w:num>
  <w:num w:numId="33">
    <w:abstractNumId w:val="30"/>
  </w:num>
  <w:num w:numId="34">
    <w:abstractNumId w:val="72"/>
  </w:num>
  <w:num w:numId="35">
    <w:abstractNumId w:val="81"/>
  </w:num>
  <w:num w:numId="36">
    <w:abstractNumId w:val="65"/>
  </w:num>
  <w:num w:numId="37">
    <w:abstractNumId w:val="14"/>
  </w:num>
  <w:num w:numId="38">
    <w:abstractNumId w:val="34"/>
  </w:num>
  <w:num w:numId="39">
    <w:abstractNumId w:val="60"/>
  </w:num>
  <w:num w:numId="40">
    <w:abstractNumId w:val="41"/>
  </w:num>
  <w:num w:numId="41">
    <w:abstractNumId w:val="29"/>
  </w:num>
  <w:num w:numId="42">
    <w:abstractNumId w:val="50"/>
  </w:num>
  <w:num w:numId="43">
    <w:abstractNumId w:val="43"/>
  </w:num>
  <w:num w:numId="44">
    <w:abstractNumId w:val="64"/>
  </w:num>
  <w:num w:numId="45">
    <w:abstractNumId w:val="68"/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</w:num>
  <w:num w:numId="48">
    <w:abstractNumId w:val="89"/>
  </w:num>
  <w:num w:numId="49">
    <w:abstractNumId w:val="48"/>
  </w:num>
  <w:num w:numId="50">
    <w:abstractNumId w:val="77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</w:num>
  <w:num w:numId="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</w:num>
  <w:num w:numId="86">
    <w:abstractNumId w:val="18"/>
  </w:num>
  <w:num w:numId="8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ED"/>
    <w:rsid w:val="0000648B"/>
    <w:rsid w:val="00011117"/>
    <w:rsid w:val="00011FAF"/>
    <w:rsid w:val="00015D70"/>
    <w:rsid w:val="000170F9"/>
    <w:rsid w:val="000250A6"/>
    <w:rsid w:val="00037A1F"/>
    <w:rsid w:val="00043C12"/>
    <w:rsid w:val="00044A78"/>
    <w:rsid w:val="00046105"/>
    <w:rsid w:val="00052923"/>
    <w:rsid w:val="00057790"/>
    <w:rsid w:val="000601D5"/>
    <w:rsid w:val="00070AA7"/>
    <w:rsid w:val="00080CAA"/>
    <w:rsid w:val="00080CAD"/>
    <w:rsid w:val="00081A7C"/>
    <w:rsid w:val="000909D4"/>
    <w:rsid w:val="00090B43"/>
    <w:rsid w:val="00091887"/>
    <w:rsid w:val="0009233D"/>
    <w:rsid w:val="00093AF1"/>
    <w:rsid w:val="00093E5B"/>
    <w:rsid w:val="000A0005"/>
    <w:rsid w:val="000A333C"/>
    <w:rsid w:val="000A3F61"/>
    <w:rsid w:val="000B3325"/>
    <w:rsid w:val="000B382F"/>
    <w:rsid w:val="000B4469"/>
    <w:rsid w:val="000B583B"/>
    <w:rsid w:val="000C00A0"/>
    <w:rsid w:val="000C1906"/>
    <w:rsid w:val="000C396D"/>
    <w:rsid w:val="000C58E3"/>
    <w:rsid w:val="000D0F7A"/>
    <w:rsid w:val="000D11A0"/>
    <w:rsid w:val="000D3C94"/>
    <w:rsid w:val="000D7172"/>
    <w:rsid w:val="000E4077"/>
    <w:rsid w:val="000E54B3"/>
    <w:rsid w:val="000F0E04"/>
    <w:rsid w:val="000F104E"/>
    <w:rsid w:val="000F5C33"/>
    <w:rsid w:val="000F6F47"/>
    <w:rsid w:val="00104EED"/>
    <w:rsid w:val="00111902"/>
    <w:rsid w:val="0011210E"/>
    <w:rsid w:val="0011215F"/>
    <w:rsid w:val="00114559"/>
    <w:rsid w:val="0011487D"/>
    <w:rsid w:val="00115806"/>
    <w:rsid w:val="00115CAD"/>
    <w:rsid w:val="00116377"/>
    <w:rsid w:val="001165BA"/>
    <w:rsid w:val="00116C20"/>
    <w:rsid w:val="00120594"/>
    <w:rsid w:val="0012578A"/>
    <w:rsid w:val="00131A41"/>
    <w:rsid w:val="00134258"/>
    <w:rsid w:val="00134E79"/>
    <w:rsid w:val="001374B3"/>
    <w:rsid w:val="00137670"/>
    <w:rsid w:val="00137EA7"/>
    <w:rsid w:val="001408E3"/>
    <w:rsid w:val="00141E6F"/>
    <w:rsid w:val="0014688E"/>
    <w:rsid w:val="0014751A"/>
    <w:rsid w:val="0015083E"/>
    <w:rsid w:val="001509C1"/>
    <w:rsid w:val="00150ED9"/>
    <w:rsid w:val="0015288F"/>
    <w:rsid w:val="001528F6"/>
    <w:rsid w:val="00154A9C"/>
    <w:rsid w:val="00154C52"/>
    <w:rsid w:val="00156A99"/>
    <w:rsid w:val="00172352"/>
    <w:rsid w:val="00172F82"/>
    <w:rsid w:val="00173147"/>
    <w:rsid w:val="00173642"/>
    <w:rsid w:val="00182584"/>
    <w:rsid w:val="0018284F"/>
    <w:rsid w:val="00184230"/>
    <w:rsid w:val="0018600C"/>
    <w:rsid w:val="00187B0A"/>
    <w:rsid w:val="00192C17"/>
    <w:rsid w:val="00195F06"/>
    <w:rsid w:val="00196A15"/>
    <w:rsid w:val="00197C31"/>
    <w:rsid w:val="001A11A9"/>
    <w:rsid w:val="001A361A"/>
    <w:rsid w:val="001A5828"/>
    <w:rsid w:val="001A7514"/>
    <w:rsid w:val="001A7C51"/>
    <w:rsid w:val="001B1565"/>
    <w:rsid w:val="001B2BEA"/>
    <w:rsid w:val="001B309D"/>
    <w:rsid w:val="001B34FB"/>
    <w:rsid w:val="001C31EB"/>
    <w:rsid w:val="001C46D9"/>
    <w:rsid w:val="001D1088"/>
    <w:rsid w:val="001D4B4E"/>
    <w:rsid w:val="001D7A47"/>
    <w:rsid w:val="001E3F88"/>
    <w:rsid w:val="001E4A8B"/>
    <w:rsid w:val="001E529E"/>
    <w:rsid w:val="001E6F52"/>
    <w:rsid w:val="001E7D05"/>
    <w:rsid w:val="001F004A"/>
    <w:rsid w:val="001F085B"/>
    <w:rsid w:val="001F2ACE"/>
    <w:rsid w:val="00200434"/>
    <w:rsid w:val="00201EED"/>
    <w:rsid w:val="00203217"/>
    <w:rsid w:val="00203EEA"/>
    <w:rsid w:val="00204CF5"/>
    <w:rsid w:val="002057F6"/>
    <w:rsid w:val="0020702C"/>
    <w:rsid w:val="00207850"/>
    <w:rsid w:val="00214062"/>
    <w:rsid w:val="002142C7"/>
    <w:rsid w:val="002160C4"/>
    <w:rsid w:val="002168BA"/>
    <w:rsid w:val="00221C0D"/>
    <w:rsid w:val="00222098"/>
    <w:rsid w:val="002241FB"/>
    <w:rsid w:val="00226F8D"/>
    <w:rsid w:val="00232459"/>
    <w:rsid w:val="002340FF"/>
    <w:rsid w:val="002345A1"/>
    <w:rsid w:val="00235ADB"/>
    <w:rsid w:val="002370EF"/>
    <w:rsid w:val="00241A7D"/>
    <w:rsid w:val="002435DF"/>
    <w:rsid w:val="00244030"/>
    <w:rsid w:val="00245B14"/>
    <w:rsid w:val="00245D40"/>
    <w:rsid w:val="002469B4"/>
    <w:rsid w:val="00247D97"/>
    <w:rsid w:val="00251B3E"/>
    <w:rsid w:val="002569FD"/>
    <w:rsid w:val="00257821"/>
    <w:rsid w:val="00262C01"/>
    <w:rsid w:val="002642DE"/>
    <w:rsid w:val="00267567"/>
    <w:rsid w:val="00274CAC"/>
    <w:rsid w:val="0027605D"/>
    <w:rsid w:val="00280559"/>
    <w:rsid w:val="00294DC9"/>
    <w:rsid w:val="00295CE5"/>
    <w:rsid w:val="00296467"/>
    <w:rsid w:val="002A03B8"/>
    <w:rsid w:val="002A0956"/>
    <w:rsid w:val="002A0A1C"/>
    <w:rsid w:val="002A1B3C"/>
    <w:rsid w:val="002A2C1A"/>
    <w:rsid w:val="002A3D1B"/>
    <w:rsid w:val="002A7F9D"/>
    <w:rsid w:val="002B160D"/>
    <w:rsid w:val="002B5A98"/>
    <w:rsid w:val="002B736C"/>
    <w:rsid w:val="002C2301"/>
    <w:rsid w:val="002C6326"/>
    <w:rsid w:val="002D02FB"/>
    <w:rsid w:val="002D1C01"/>
    <w:rsid w:val="002D7F79"/>
    <w:rsid w:val="002E5993"/>
    <w:rsid w:val="002E6FF8"/>
    <w:rsid w:val="002F2328"/>
    <w:rsid w:val="002F6A7D"/>
    <w:rsid w:val="00304BF9"/>
    <w:rsid w:val="003073A0"/>
    <w:rsid w:val="00312AA7"/>
    <w:rsid w:val="0032022C"/>
    <w:rsid w:val="00321FE0"/>
    <w:rsid w:val="003227D1"/>
    <w:rsid w:val="00323D7D"/>
    <w:rsid w:val="003258F6"/>
    <w:rsid w:val="003260C4"/>
    <w:rsid w:val="0033015B"/>
    <w:rsid w:val="00331DBC"/>
    <w:rsid w:val="00332050"/>
    <w:rsid w:val="003326EC"/>
    <w:rsid w:val="00333B26"/>
    <w:rsid w:val="003343EA"/>
    <w:rsid w:val="00340749"/>
    <w:rsid w:val="00342267"/>
    <w:rsid w:val="0034227B"/>
    <w:rsid w:val="00351268"/>
    <w:rsid w:val="00351E5C"/>
    <w:rsid w:val="003525D2"/>
    <w:rsid w:val="003549F6"/>
    <w:rsid w:val="0035585B"/>
    <w:rsid w:val="003570AE"/>
    <w:rsid w:val="00366F27"/>
    <w:rsid w:val="00367746"/>
    <w:rsid w:val="00372CFA"/>
    <w:rsid w:val="00376495"/>
    <w:rsid w:val="00382C28"/>
    <w:rsid w:val="003838BD"/>
    <w:rsid w:val="00387684"/>
    <w:rsid w:val="00393244"/>
    <w:rsid w:val="003A1642"/>
    <w:rsid w:val="003A2E7F"/>
    <w:rsid w:val="003A37AA"/>
    <w:rsid w:val="003A4C6C"/>
    <w:rsid w:val="003A4FC6"/>
    <w:rsid w:val="003A5456"/>
    <w:rsid w:val="003A63E5"/>
    <w:rsid w:val="003A6687"/>
    <w:rsid w:val="003A7350"/>
    <w:rsid w:val="003B037E"/>
    <w:rsid w:val="003B0A89"/>
    <w:rsid w:val="003B5BF4"/>
    <w:rsid w:val="003C4930"/>
    <w:rsid w:val="003C6F9B"/>
    <w:rsid w:val="003D5387"/>
    <w:rsid w:val="003D775C"/>
    <w:rsid w:val="003E243F"/>
    <w:rsid w:val="003E432B"/>
    <w:rsid w:val="003F1E76"/>
    <w:rsid w:val="003F3C8C"/>
    <w:rsid w:val="003F4FA5"/>
    <w:rsid w:val="003F6DC2"/>
    <w:rsid w:val="0040002C"/>
    <w:rsid w:val="00407085"/>
    <w:rsid w:val="00410FC0"/>
    <w:rsid w:val="00411D63"/>
    <w:rsid w:val="00412293"/>
    <w:rsid w:val="0041474B"/>
    <w:rsid w:val="0041480F"/>
    <w:rsid w:val="00417357"/>
    <w:rsid w:val="00420ED5"/>
    <w:rsid w:val="00421C4E"/>
    <w:rsid w:val="00423105"/>
    <w:rsid w:val="00423806"/>
    <w:rsid w:val="00423E7D"/>
    <w:rsid w:val="004304A9"/>
    <w:rsid w:val="004320FB"/>
    <w:rsid w:val="004348A7"/>
    <w:rsid w:val="0043660C"/>
    <w:rsid w:val="00437410"/>
    <w:rsid w:val="00437436"/>
    <w:rsid w:val="00445911"/>
    <w:rsid w:val="00446297"/>
    <w:rsid w:val="00446403"/>
    <w:rsid w:val="00450880"/>
    <w:rsid w:val="004530FA"/>
    <w:rsid w:val="00455138"/>
    <w:rsid w:val="0045644F"/>
    <w:rsid w:val="0046167C"/>
    <w:rsid w:val="00462895"/>
    <w:rsid w:val="00466F4D"/>
    <w:rsid w:val="00467652"/>
    <w:rsid w:val="00475171"/>
    <w:rsid w:val="0048038C"/>
    <w:rsid w:val="0048185B"/>
    <w:rsid w:val="004860C4"/>
    <w:rsid w:val="00487AE6"/>
    <w:rsid w:val="00487CA3"/>
    <w:rsid w:val="004904F6"/>
    <w:rsid w:val="00493CA3"/>
    <w:rsid w:val="004969AF"/>
    <w:rsid w:val="00496BF5"/>
    <w:rsid w:val="004975B1"/>
    <w:rsid w:val="00497894"/>
    <w:rsid w:val="00497C60"/>
    <w:rsid w:val="004A12EB"/>
    <w:rsid w:val="004A5374"/>
    <w:rsid w:val="004B535F"/>
    <w:rsid w:val="004B69DB"/>
    <w:rsid w:val="004C3D29"/>
    <w:rsid w:val="004C3E92"/>
    <w:rsid w:val="004C46B2"/>
    <w:rsid w:val="004C5D40"/>
    <w:rsid w:val="004C7289"/>
    <w:rsid w:val="004D4C2F"/>
    <w:rsid w:val="004E0F8B"/>
    <w:rsid w:val="004E138C"/>
    <w:rsid w:val="004E1849"/>
    <w:rsid w:val="004E5814"/>
    <w:rsid w:val="004E6D50"/>
    <w:rsid w:val="004F3204"/>
    <w:rsid w:val="004F330C"/>
    <w:rsid w:val="004F3ADD"/>
    <w:rsid w:val="004F5656"/>
    <w:rsid w:val="004F6629"/>
    <w:rsid w:val="00500DAE"/>
    <w:rsid w:val="005035F3"/>
    <w:rsid w:val="005122C6"/>
    <w:rsid w:val="00514815"/>
    <w:rsid w:val="00516366"/>
    <w:rsid w:val="00520200"/>
    <w:rsid w:val="00523121"/>
    <w:rsid w:val="00523395"/>
    <w:rsid w:val="00527C92"/>
    <w:rsid w:val="005300A6"/>
    <w:rsid w:val="00535897"/>
    <w:rsid w:val="005400CF"/>
    <w:rsid w:val="00540659"/>
    <w:rsid w:val="005428B5"/>
    <w:rsid w:val="00543788"/>
    <w:rsid w:val="00543A81"/>
    <w:rsid w:val="005449B8"/>
    <w:rsid w:val="00554DC2"/>
    <w:rsid w:val="00554E6D"/>
    <w:rsid w:val="005609E3"/>
    <w:rsid w:val="00560CA6"/>
    <w:rsid w:val="00562D75"/>
    <w:rsid w:val="00564838"/>
    <w:rsid w:val="00566F03"/>
    <w:rsid w:val="00567D74"/>
    <w:rsid w:val="00572715"/>
    <w:rsid w:val="00573021"/>
    <w:rsid w:val="00575822"/>
    <w:rsid w:val="00581F26"/>
    <w:rsid w:val="00583E33"/>
    <w:rsid w:val="00584130"/>
    <w:rsid w:val="00586A2F"/>
    <w:rsid w:val="00587D71"/>
    <w:rsid w:val="00590A29"/>
    <w:rsid w:val="005932E2"/>
    <w:rsid w:val="005941E1"/>
    <w:rsid w:val="005946B6"/>
    <w:rsid w:val="005952FD"/>
    <w:rsid w:val="00595974"/>
    <w:rsid w:val="00597CA8"/>
    <w:rsid w:val="005B1137"/>
    <w:rsid w:val="005B336E"/>
    <w:rsid w:val="005B4324"/>
    <w:rsid w:val="005B532C"/>
    <w:rsid w:val="005B66E5"/>
    <w:rsid w:val="005C164D"/>
    <w:rsid w:val="005C3DE7"/>
    <w:rsid w:val="005C4502"/>
    <w:rsid w:val="005C646C"/>
    <w:rsid w:val="005D2CF2"/>
    <w:rsid w:val="005D57AC"/>
    <w:rsid w:val="005E1F76"/>
    <w:rsid w:val="005E24FC"/>
    <w:rsid w:val="005E34EE"/>
    <w:rsid w:val="005E43D4"/>
    <w:rsid w:val="005E5164"/>
    <w:rsid w:val="005E64DC"/>
    <w:rsid w:val="005E7318"/>
    <w:rsid w:val="005E7ABF"/>
    <w:rsid w:val="005F090C"/>
    <w:rsid w:val="005F31EA"/>
    <w:rsid w:val="005F4385"/>
    <w:rsid w:val="005F5138"/>
    <w:rsid w:val="005F566D"/>
    <w:rsid w:val="005F6BE2"/>
    <w:rsid w:val="005F745D"/>
    <w:rsid w:val="00605820"/>
    <w:rsid w:val="0060773A"/>
    <w:rsid w:val="00611559"/>
    <w:rsid w:val="006144DB"/>
    <w:rsid w:val="00616114"/>
    <w:rsid w:val="00617032"/>
    <w:rsid w:val="00622150"/>
    <w:rsid w:val="00625A2A"/>
    <w:rsid w:val="00627B09"/>
    <w:rsid w:val="00630C12"/>
    <w:rsid w:val="00630C65"/>
    <w:rsid w:val="00631A53"/>
    <w:rsid w:val="0063585A"/>
    <w:rsid w:val="0063745A"/>
    <w:rsid w:val="00640589"/>
    <w:rsid w:val="006407FA"/>
    <w:rsid w:val="00640F15"/>
    <w:rsid w:val="00645E4B"/>
    <w:rsid w:val="00646B32"/>
    <w:rsid w:val="00646EF7"/>
    <w:rsid w:val="006543A3"/>
    <w:rsid w:val="00654C19"/>
    <w:rsid w:val="0065508C"/>
    <w:rsid w:val="00657043"/>
    <w:rsid w:val="00660EAC"/>
    <w:rsid w:val="00661A66"/>
    <w:rsid w:val="00666CF6"/>
    <w:rsid w:val="00667B9A"/>
    <w:rsid w:val="00673223"/>
    <w:rsid w:val="006755BF"/>
    <w:rsid w:val="00680F8D"/>
    <w:rsid w:val="006857AB"/>
    <w:rsid w:val="00685DD4"/>
    <w:rsid w:val="00693AC4"/>
    <w:rsid w:val="006946BF"/>
    <w:rsid w:val="00696EA4"/>
    <w:rsid w:val="006A259F"/>
    <w:rsid w:val="006B71A5"/>
    <w:rsid w:val="006B7A48"/>
    <w:rsid w:val="006C07D3"/>
    <w:rsid w:val="006C213B"/>
    <w:rsid w:val="006C2B7E"/>
    <w:rsid w:val="006C3430"/>
    <w:rsid w:val="006C4879"/>
    <w:rsid w:val="006D1503"/>
    <w:rsid w:val="006D78DF"/>
    <w:rsid w:val="006E42E1"/>
    <w:rsid w:val="006E5255"/>
    <w:rsid w:val="006E6B3A"/>
    <w:rsid w:val="006E6F08"/>
    <w:rsid w:val="006E70BB"/>
    <w:rsid w:val="006F2ED3"/>
    <w:rsid w:val="006F3E85"/>
    <w:rsid w:val="006F608C"/>
    <w:rsid w:val="00700C64"/>
    <w:rsid w:val="00700E95"/>
    <w:rsid w:val="0070300A"/>
    <w:rsid w:val="0070533C"/>
    <w:rsid w:val="007076A3"/>
    <w:rsid w:val="007156EC"/>
    <w:rsid w:val="00715CCF"/>
    <w:rsid w:val="007226BF"/>
    <w:rsid w:val="00723923"/>
    <w:rsid w:val="00723A88"/>
    <w:rsid w:val="00724025"/>
    <w:rsid w:val="00724660"/>
    <w:rsid w:val="00726183"/>
    <w:rsid w:val="00726459"/>
    <w:rsid w:val="00730737"/>
    <w:rsid w:val="00730829"/>
    <w:rsid w:val="00730CEB"/>
    <w:rsid w:val="00734B35"/>
    <w:rsid w:val="007410E9"/>
    <w:rsid w:val="00743F88"/>
    <w:rsid w:val="00745442"/>
    <w:rsid w:val="00751066"/>
    <w:rsid w:val="007511D3"/>
    <w:rsid w:val="007516C5"/>
    <w:rsid w:val="00751C60"/>
    <w:rsid w:val="00760973"/>
    <w:rsid w:val="0076187B"/>
    <w:rsid w:val="00761EA6"/>
    <w:rsid w:val="00762AE2"/>
    <w:rsid w:val="00764F2E"/>
    <w:rsid w:val="0076518A"/>
    <w:rsid w:val="00765F80"/>
    <w:rsid w:val="0077219E"/>
    <w:rsid w:val="00776C22"/>
    <w:rsid w:val="0077706C"/>
    <w:rsid w:val="007828D5"/>
    <w:rsid w:val="0079046B"/>
    <w:rsid w:val="007A1019"/>
    <w:rsid w:val="007A76F2"/>
    <w:rsid w:val="007A7E38"/>
    <w:rsid w:val="007B1A6C"/>
    <w:rsid w:val="007B4562"/>
    <w:rsid w:val="007B5124"/>
    <w:rsid w:val="007B6375"/>
    <w:rsid w:val="007B6870"/>
    <w:rsid w:val="007B6FC2"/>
    <w:rsid w:val="007B704F"/>
    <w:rsid w:val="007C429E"/>
    <w:rsid w:val="007C77DD"/>
    <w:rsid w:val="007E1EFB"/>
    <w:rsid w:val="007E66DB"/>
    <w:rsid w:val="007F0074"/>
    <w:rsid w:val="007F26C3"/>
    <w:rsid w:val="007F40C7"/>
    <w:rsid w:val="0080037B"/>
    <w:rsid w:val="00801327"/>
    <w:rsid w:val="00801D39"/>
    <w:rsid w:val="008061F5"/>
    <w:rsid w:val="00811BFE"/>
    <w:rsid w:val="00811CF3"/>
    <w:rsid w:val="0081265F"/>
    <w:rsid w:val="0081395A"/>
    <w:rsid w:val="00814905"/>
    <w:rsid w:val="008158CF"/>
    <w:rsid w:val="00820A8A"/>
    <w:rsid w:val="0082245B"/>
    <w:rsid w:val="00823464"/>
    <w:rsid w:val="00823EF6"/>
    <w:rsid w:val="00826CED"/>
    <w:rsid w:val="0083003A"/>
    <w:rsid w:val="008343BB"/>
    <w:rsid w:val="0084010C"/>
    <w:rsid w:val="00841014"/>
    <w:rsid w:val="00843182"/>
    <w:rsid w:val="00845736"/>
    <w:rsid w:val="008524CB"/>
    <w:rsid w:val="00852928"/>
    <w:rsid w:val="00861577"/>
    <w:rsid w:val="00864964"/>
    <w:rsid w:val="00866AAA"/>
    <w:rsid w:val="00866F59"/>
    <w:rsid w:val="008676EF"/>
    <w:rsid w:val="00870858"/>
    <w:rsid w:val="008813BC"/>
    <w:rsid w:val="00882F26"/>
    <w:rsid w:val="008836DB"/>
    <w:rsid w:val="008841DC"/>
    <w:rsid w:val="00884E33"/>
    <w:rsid w:val="008858E3"/>
    <w:rsid w:val="00885F0C"/>
    <w:rsid w:val="00890E5D"/>
    <w:rsid w:val="0089183F"/>
    <w:rsid w:val="00892C68"/>
    <w:rsid w:val="008948DC"/>
    <w:rsid w:val="00894BBA"/>
    <w:rsid w:val="0089504C"/>
    <w:rsid w:val="00895653"/>
    <w:rsid w:val="00895B78"/>
    <w:rsid w:val="008A62A0"/>
    <w:rsid w:val="008B0779"/>
    <w:rsid w:val="008B0DA5"/>
    <w:rsid w:val="008B1362"/>
    <w:rsid w:val="008B33D1"/>
    <w:rsid w:val="008B4061"/>
    <w:rsid w:val="008B5060"/>
    <w:rsid w:val="008B52F7"/>
    <w:rsid w:val="008B5697"/>
    <w:rsid w:val="008C10F9"/>
    <w:rsid w:val="008C113E"/>
    <w:rsid w:val="008C2218"/>
    <w:rsid w:val="008C61FE"/>
    <w:rsid w:val="008C6686"/>
    <w:rsid w:val="008C7A9A"/>
    <w:rsid w:val="008D3466"/>
    <w:rsid w:val="008D35EC"/>
    <w:rsid w:val="008E06D4"/>
    <w:rsid w:val="008E1D81"/>
    <w:rsid w:val="008E274F"/>
    <w:rsid w:val="008E3277"/>
    <w:rsid w:val="008E381D"/>
    <w:rsid w:val="008E483E"/>
    <w:rsid w:val="008F27FE"/>
    <w:rsid w:val="008F2B13"/>
    <w:rsid w:val="008F5248"/>
    <w:rsid w:val="009004EA"/>
    <w:rsid w:val="00901F6E"/>
    <w:rsid w:val="009110ED"/>
    <w:rsid w:val="009117FB"/>
    <w:rsid w:val="009205EB"/>
    <w:rsid w:val="0092069D"/>
    <w:rsid w:val="009206A7"/>
    <w:rsid w:val="009208A6"/>
    <w:rsid w:val="00925B2F"/>
    <w:rsid w:val="0092657B"/>
    <w:rsid w:val="0093184E"/>
    <w:rsid w:val="009324E8"/>
    <w:rsid w:val="00934EEA"/>
    <w:rsid w:val="00937DB2"/>
    <w:rsid w:val="00945B6C"/>
    <w:rsid w:val="0095204E"/>
    <w:rsid w:val="00952B92"/>
    <w:rsid w:val="00953364"/>
    <w:rsid w:val="00953931"/>
    <w:rsid w:val="0096197C"/>
    <w:rsid w:val="009627F9"/>
    <w:rsid w:val="009642EF"/>
    <w:rsid w:val="00965423"/>
    <w:rsid w:val="00974B57"/>
    <w:rsid w:val="00975F0F"/>
    <w:rsid w:val="00981F13"/>
    <w:rsid w:val="00982F5C"/>
    <w:rsid w:val="00983488"/>
    <w:rsid w:val="009846BC"/>
    <w:rsid w:val="009868E9"/>
    <w:rsid w:val="009870B9"/>
    <w:rsid w:val="00996902"/>
    <w:rsid w:val="00996B1E"/>
    <w:rsid w:val="009A197B"/>
    <w:rsid w:val="009A2C4E"/>
    <w:rsid w:val="009A2D44"/>
    <w:rsid w:val="009A3E4B"/>
    <w:rsid w:val="009A622E"/>
    <w:rsid w:val="009A70F8"/>
    <w:rsid w:val="009B2024"/>
    <w:rsid w:val="009B3F32"/>
    <w:rsid w:val="009C2CAA"/>
    <w:rsid w:val="009C36FD"/>
    <w:rsid w:val="009C72F8"/>
    <w:rsid w:val="009D1476"/>
    <w:rsid w:val="009D477E"/>
    <w:rsid w:val="009D57DA"/>
    <w:rsid w:val="009D68C9"/>
    <w:rsid w:val="009E1E0E"/>
    <w:rsid w:val="009E2A4A"/>
    <w:rsid w:val="009E6AB8"/>
    <w:rsid w:val="009F10EE"/>
    <w:rsid w:val="009F1A26"/>
    <w:rsid w:val="009F271C"/>
    <w:rsid w:val="009F378A"/>
    <w:rsid w:val="009F4472"/>
    <w:rsid w:val="009F7C12"/>
    <w:rsid w:val="009F7DC9"/>
    <w:rsid w:val="00A01A77"/>
    <w:rsid w:val="00A026F8"/>
    <w:rsid w:val="00A07DD3"/>
    <w:rsid w:val="00A10268"/>
    <w:rsid w:val="00A160B0"/>
    <w:rsid w:val="00A223E9"/>
    <w:rsid w:val="00A27E31"/>
    <w:rsid w:val="00A30A2B"/>
    <w:rsid w:val="00A30D36"/>
    <w:rsid w:val="00A36B0A"/>
    <w:rsid w:val="00A46A45"/>
    <w:rsid w:val="00A52BA9"/>
    <w:rsid w:val="00A52FF7"/>
    <w:rsid w:val="00A532BF"/>
    <w:rsid w:val="00A5558A"/>
    <w:rsid w:val="00A607F4"/>
    <w:rsid w:val="00A62225"/>
    <w:rsid w:val="00A62320"/>
    <w:rsid w:val="00A657A1"/>
    <w:rsid w:val="00A65FFA"/>
    <w:rsid w:val="00A70837"/>
    <w:rsid w:val="00A721E0"/>
    <w:rsid w:val="00A72296"/>
    <w:rsid w:val="00A73F2C"/>
    <w:rsid w:val="00A7415D"/>
    <w:rsid w:val="00A7677F"/>
    <w:rsid w:val="00A778E8"/>
    <w:rsid w:val="00A80B78"/>
    <w:rsid w:val="00A8236A"/>
    <w:rsid w:val="00A836D4"/>
    <w:rsid w:val="00A84861"/>
    <w:rsid w:val="00A86DE6"/>
    <w:rsid w:val="00A91D41"/>
    <w:rsid w:val="00A93A3D"/>
    <w:rsid w:val="00A94597"/>
    <w:rsid w:val="00A9459E"/>
    <w:rsid w:val="00A96ACF"/>
    <w:rsid w:val="00AA1090"/>
    <w:rsid w:val="00AA2A2C"/>
    <w:rsid w:val="00AA7302"/>
    <w:rsid w:val="00AA7988"/>
    <w:rsid w:val="00AB26D7"/>
    <w:rsid w:val="00AB4282"/>
    <w:rsid w:val="00AC001C"/>
    <w:rsid w:val="00AC2375"/>
    <w:rsid w:val="00AC34F2"/>
    <w:rsid w:val="00AC5BB7"/>
    <w:rsid w:val="00AD167D"/>
    <w:rsid w:val="00AE37A2"/>
    <w:rsid w:val="00AE3840"/>
    <w:rsid w:val="00AE5587"/>
    <w:rsid w:val="00AF0BA8"/>
    <w:rsid w:val="00AF2C8A"/>
    <w:rsid w:val="00AF379E"/>
    <w:rsid w:val="00AF49F1"/>
    <w:rsid w:val="00B02249"/>
    <w:rsid w:val="00B023D6"/>
    <w:rsid w:val="00B03BD7"/>
    <w:rsid w:val="00B059A6"/>
    <w:rsid w:val="00B06E92"/>
    <w:rsid w:val="00B10478"/>
    <w:rsid w:val="00B11B5D"/>
    <w:rsid w:val="00B147F2"/>
    <w:rsid w:val="00B15D2E"/>
    <w:rsid w:val="00B204F2"/>
    <w:rsid w:val="00B21DFC"/>
    <w:rsid w:val="00B276F3"/>
    <w:rsid w:val="00B27B17"/>
    <w:rsid w:val="00B33572"/>
    <w:rsid w:val="00B40313"/>
    <w:rsid w:val="00B41930"/>
    <w:rsid w:val="00B42F56"/>
    <w:rsid w:val="00B43440"/>
    <w:rsid w:val="00B4352D"/>
    <w:rsid w:val="00B444A3"/>
    <w:rsid w:val="00B45B3E"/>
    <w:rsid w:val="00B47F9C"/>
    <w:rsid w:val="00B50219"/>
    <w:rsid w:val="00B64AC0"/>
    <w:rsid w:val="00B65F7D"/>
    <w:rsid w:val="00B6731F"/>
    <w:rsid w:val="00B67702"/>
    <w:rsid w:val="00B67D2A"/>
    <w:rsid w:val="00B7189A"/>
    <w:rsid w:val="00B71F31"/>
    <w:rsid w:val="00B76E25"/>
    <w:rsid w:val="00B828DE"/>
    <w:rsid w:val="00B86E13"/>
    <w:rsid w:val="00B874D0"/>
    <w:rsid w:val="00B876FC"/>
    <w:rsid w:val="00B87AEC"/>
    <w:rsid w:val="00B958C2"/>
    <w:rsid w:val="00BA081C"/>
    <w:rsid w:val="00BA3049"/>
    <w:rsid w:val="00BA498A"/>
    <w:rsid w:val="00BB0AA4"/>
    <w:rsid w:val="00BB2856"/>
    <w:rsid w:val="00BC1783"/>
    <w:rsid w:val="00BC30B5"/>
    <w:rsid w:val="00BC37BA"/>
    <w:rsid w:val="00BC41EF"/>
    <w:rsid w:val="00BC6434"/>
    <w:rsid w:val="00BD0160"/>
    <w:rsid w:val="00BD09F0"/>
    <w:rsid w:val="00BD10E8"/>
    <w:rsid w:val="00BE1611"/>
    <w:rsid w:val="00BE1757"/>
    <w:rsid w:val="00BE326E"/>
    <w:rsid w:val="00BE553A"/>
    <w:rsid w:val="00BE6E26"/>
    <w:rsid w:val="00BF06EA"/>
    <w:rsid w:val="00BF4BD4"/>
    <w:rsid w:val="00BF59E9"/>
    <w:rsid w:val="00C00E5E"/>
    <w:rsid w:val="00C03681"/>
    <w:rsid w:val="00C037A5"/>
    <w:rsid w:val="00C03BD4"/>
    <w:rsid w:val="00C03C0F"/>
    <w:rsid w:val="00C07848"/>
    <w:rsid w:val="00C11A70"/>
    <w:rsid w:val="00C16F73"/>
    <w:rsid w:val="00C21163"/>
    <w:rsid w:val="00C216CA"/>
    <w:rsid w:val="00C223BD"/>
    <w:rsid w:val="00C24807"/>
    <w:rsid w:val="00C266B0"/>
    <w:rsid w:val="00C308E3"/>
    <w:rsid w:val="00C30972"/>
    <w:rsid w:val="00C32AEC"/>
    <w:rsid w:val="00C33C98"/>
    <w:rsid w:val="00C3573D"/>
    <w:rsid w:val="00C35DA8"/>
    <w:rsid w:val="00C40CD0"/>
    <w:rsid w:val="00C430EA"/>
    <w:rsid w:val="00C43BF4"/>
    <w:rsid w:val="00C44472"/>
    <w:rsid w:val="00C47E8D"/>
    <w:rsid w:val="00C52D59"/>
    <w:rsid w:val="00C53368"/>
    <w:rsid w:val="00C54AEB"/>
    <w:rsid w:val="00C56B13"/>
    <w:rsid w:val="00C57370"/>
    <w:rsid w:val="00C57752"/>
    <w:rsid w:val="00C6046B"/>
    <w:rsid w:val="00C64D5C"/>
    <w:rsid w:val="00C651CA"/>
    <w:rsid w:val="00C665AB"/>
    <w:rsid w:val="00C71068"/>
    <w:rsid w:val="00C717AE"/>
    <w:rsid w:val="00C75C40"/>
    <w:rsid w:val="00C76E35"/>
    <w:rsid w:val="00C83376"/>
    <w:rsid w:val="00C91560"/>
    <w:rsid w:val="00C91D61"/>
    <w:rsid w:val="00C9392C"/>
    <w:rsid w:val="00C974FF"/>
    <w:rsid w:val="00C97ABA"/>
    <w:rsid w:val="00CA06E4"/>
    <w:rsid w:val="00CA078B"/>
    <w:rsid w:val="00CA1A30"/>
    <w:rsid w:val="00CA37F0"/>
    <w:rsid w:val="00CA7395"/>
    <w:rsid w:val="00CB01E3"/>
    <w:rsid w:val="00CB25B0"/>
    <w:rsid w:val="00CB26EE"/>
    <w:rsid w:val="00CB32EB"/>
    <w:rsid w:val="00CB4F49"/>
    <w:rsid w:val="00CB62FE"/>
    <w:rsid w:val="00CB6555"/>
    <w:rsid w:val="00CC4108"/>
    <w:rsid w:val="00CC4C4E"/>
    <w:rsid w:val="00CC7814"/>
    <w:rsid w:val="00CD2487"/>
    <w:rsid w:val="00CD4045"/>
    <w:rsid w:val="00CD4811"/>
    <w:rsid w:val="00CD4C7E"/>
    <w:rsid w:val="00CD4C88"/>
    <w:rsid w:val="00CD4F1C"/>
    <w:rsid w:val="00CD504F"/>
    <w:rsid w:val="00CD621C"/>
    <w:rsid w:val="00CD7C90"/>
    <w:rsid w:val="00CE018C"/>
    <w:rsid w:val="00CE0636"/>
    <w:rsid w:val="00CE67F8"/>
    <w:rsid w:val="00CE74F5"/>
    <w:rsid w:val="00CF0DCA"/>
    <w:rsid w:val="00CF33F3"/>
    <w:rsid w:val="00CF7AA4"/>
    <w:rsid w:val="00D106B5"/>
    <w:rsid w:val="00D12222"/>
    <w:rsid w:val="00D21815"/>
    <w:rsid w:val="00D25314"/>
    <w:rsid w:val="00D2576C"/>
    <w:rsid w:val="00D303A9"/>
    <w:rsid w:val="00D33222"/>
    <w:rsid w:val="00D33F23"/>
    <w:rsid w:val="00D35E2E"/>
    <w:rsid w:val="00D3720C"/>
    <w:rsid w:val="00D411B0"/>
    <w:rsid w:val="00D43726"/>
    <w:rsid w:val="00D4446E"/>
    <w:rsid w:val="00D44F96"/>
    <w:rsid w:val="00D5223E"/>
    <w:rsid w:val="00D63544"/>
    <w:rsid w:val="00D64A6E"/>
    <w:rsid w:val="00D66E2A"/>
    <w:rsid w:val="00D67649"/>
    <w:rsid w:val="00D67AB8"/>
    <w:rsid w:val="00D86895"/>
    <w:rsid w:val="00D869B1"/>
    <w:rsid w:val="00D86F9A"/>
    <w:rsid w:val="00D8703C"/>
    <w:rsid w:val="00D933B2"/>
    <w:rsid w:val="00DA0040"/>
    <w:rsid w:val="00DA1959"/>
    <w:rsid w:val="00DA4992"/>
    <w:rsid w:val="00DA4C87"/>
    <w:rsid w:val="00DA53B6"/>
    <w:rsid w:val="00DA62D8"/>
    <w:rsid w:val="00DB1E65"/>
    <w:rsid w:val="00DB34D5"/>
    <w:rsid w:val="00DB370E"/>
    <w:rsid w:val="00DB7F92"/>
    <w:rsid w:val="00DC16E3"/>
    <w:rsid w:val="00DC5FD8"/>
    <w:rsid w:val="00DC7906"/>
    <w:rsid w:val="00DD3258"/>
    <w:rsid w:val="00DD3B76"/>
    <w:rsid w:val="00DD6F3D"/>
    <w:rsid w:val="00DE2557"/>
    <w:rsid w:val="00DE34DE"/>
    <w:rsid w:val="00DE3F87"/>
    <w:rsid w:val="00DE73D8"/>
    <w:rsid w:val="00DE752B"/>
    <w:rsid w:val="00DF0A50"/>
    <w:rsid w:val="00DF2187"/>
    <w:rsid w:val="00DF2A2B"/>
    <w:rsid w:val="00DF65A4"/>
    <w:rsid w:val="00DF7368"/>
    <w:rsid w:val="00DF7E77"/>
    <w:rsid w:val="00E00561"/>
    <w:rsid w:val="00E12C0E"/>
    <w:rsid w:val="00E135C3"/>
    <w:rsid w:val="00E14522"/>
    <w:rsid w:val="00E16245"/>
    <w:rsid w:val="00E1629D"/>
    <w:rsid w:val="00E162C4"/>
    <w:rsid w:val="00E16491"/>
    <w:rsid w:val="00E17102"/>
    <w:rsid w:val="00E25148"/>
    <w:rsid w:val="00E25192"/>
    <w:rsid w:val="00E279C8"/>
    <w:rsid w:val="00E30BE4"/>
    <w:rsid w:val="00E30BFC"/>
    <w:rsid w:val="00E410C3"/>
    <w:rsid w:val="00E41506"/>
    <w:rsid w:val="00E4560C"/>
    <w:rsid w:val="00E50AC7"/>
    <w:rsid w:val="00E516FB"/>
    <w:rsid w:val="00E566E6"/>
    <w:rsid w:val="00E57A11"/>
    <w:rsid w:val="00E672BF"/>
    <w:rsid w:val="00E727CB"/>
    <w:rsid w:val="00E733CC"/>
    <w:rsid w:val="00E737C3"/>
    <w:rsid w:val="00E74D16"/>
    <w:rsid w:val="00E75692"/>
    <w:rsid w:val="00E80707"/>
    <w:rsid w:val="00E8124A"/>
    <w:rsid w:val="00E8186E"/>
    <w:rsid w:val="00E82884"/>
    <w:rsid w:val="00E83F56"/>
    <w:rsid w:val="00E8595F"/>
    <w:rsid w:val="00E91478"/>
    <w:rsid w:val="00E930A1"/>
    <w:rsid w:val="00E93936"/>
    <w:rsid w:val="00E94AF0"/>
    <w:rsid w:val="00E953CF"/>
    <w:rsid w:val="00E97EC2"/>
    <w:rsid w:val="00EA08F2"/>
    <w:rsid w:val="00EA12ED"/>
    <w:rsid w:val="00EA4ED1"/>
    <w:rsid w:val="00EA6F58"/>
    <w:rsid w:val="00EB1E00"/>
    <w:rsid w:val="00EB230C"/>
    <w:rsid w:val="00EB3DCD"/>
    <w:rsid w:val="00EB4FE7"/>
    <w:rsid w:val="00EC04D7"/>
    <w:rsid w:val="00EC2B3E"/>
    <w:rsid w:val="00EC2DEE"/>
    <w:rsid w:val="00EC3FB4"/>
    <w:rsid w:val="00EC7BA6"/>
    <w:rsid w:val="00ED1CD9"/>
    <w:rsid w:val="00ED1DC7"/>
    <w:rsid w:val="00ED322A"/>
    <w:rsid w:val="00ED4C96"/>
    <w:rsid w:val="00EE2232"/>
    <w:rsid w:val="00EE348F"/>
    <w:rsid w:val="00EE4C5A"/>
    <w:rsid w:val="00EE7BC7"/>
    <w:rsid w:val="00EF0F99"/>
    <w:rsid w:val="00F0416A"/>
    <w:rsid w:val="00F064F4"/>
    <w:rsid w:val="00F20017"/>
    <w:rsid w:val="00F225E5"/>
    <w:rsid w:val="00F22F5E"/>
    <w:rsid w:val="00F25500"/>
    <w:rsid w:val="00F309B1"/>
    <w:rsid w:val="00F30D9B"/>
    <w:rsid w:val="00F3109C"/>
    <w:rsid w:val="00F317BB"/>
    <w:rsid w:val="00F32440"/>
    <w:rsid w:val="00F41758"/>
    <w:rsid w:val="00F41B33"/>
    <w:rsid w:val="00F44ABF"/>
    <w:rsid w:val="00F46BC1"/>
    <w:rsid w:val="00F47809"/>
    <w:rsid w:val="00F50439"/>
    <w:rsid w:val="00F51DD8"/>
    <w:rsid w:val="00F52E96"/>
    <w:rsid w:val="00F53CB9"/>
    <w:rsid w:val="00F57882"/>
    <w:rsid w:val="00F630F5"/>
    <w:rsid w:val="00F64258"/>
    <w:rsid w:val="00F65174"/>
    <w:rsid w:val="00F660FD"/>
    <w:rsid w:val="00F70206"/>
    <w:rsid w:val="00F7021B"/>
    <w:rsid w:val="00F70E83"/>
    <w:rsid w:val="00F71C38"/>
    <w:rsid w:val="00F73A9D"/>
    <w:rsid w:val="00F74776"/>
    <w:rsid w:val="00F75210"/>
    <w:rsid w:val="00F766D8"/>
    <w:rsid w:val="00F82080"/>
    <w:rsid w:val="00F858E4"/>
    <w:rsid w:val="00F90744"/>
    <w:rsid w:val="00F90AB2"/>
    <w:rsid w:val="00F91E33"/>
    <w:rsid w:val="00F9255A"/>
    <w:rsid w:val="00FA4D7E"/>
    <w:rsid w:val="00FA6803"/>
    <w:rsid w:val="00FB0594"/>
    <w:rsid w:val="00FB1DCE"/>
    <w:rsid w:val="00FB2B80"/>
    <w:rsid w:val="00FB6D9D"/>
    <w:rsid w:val="00FB783D"/>
    <w:rsid w:val="00FC0671"/>
    <w:rsid w:val="00FC2982"/>
    <w:rsid w:val="00FC3B19"/>
    <w:rsid w:val="00FC56D4"/>
    <w:rsid w:val="00FC5E45"/>
    <w:rsid w:val="00FC640D"/>
    <w:rsid w:val="00FC6FAA"/>
    <w:rsid w:val="00FC7615"/>
    <w:rsid w:val="00FC7C22"/>
    <w:rsid w:val="00FC7C29"/>
    <w:rsid w:val="00FD0C3B"/>
    <w:rsid w:val="00FD11C6"/>
    <w:rsid w:val="00FD1C44"/>
    <w:rsid w:val="00FD6555"/>
    <w:rsid w:val="00FE0EDF"/>
    <w:rsid w:val="00FE6AF2"/>
    <w:rsid w:val="00FF05C4"/>
    <w:rsid w:val="00FF0C35"/>
    <w:rsid w:val="00FF2931"/>
    <w:rsid w:val="00FF4EB0"/>
    <w:rsid w:val="00FF6CE0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1614768-1F6E-4A3B-8B9C-E0B6134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8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090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bCs/>
      <w:w w:val="1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F090C"/>
    <w:pPr>
      <w:keepNext/>
      <w:numPr>
        <w:ilvl w:val="1"/>
        <w:numId w:val="1"/>
      </w:numPr>
      <w:suppressAutoHyphens/>
      <w:ind w:left="360"/>
      <w:jc w:val="both"/>
      <w:outlineLvl w:val="1"/>
    </w:pPr>
    <w:rPr>
      <w:rFonts w:ascii="Bookman Old Style" w:hAnsi="Bookman Old Style"/>
      <w:b/>
      <w:bCs/>
      <w:sz w:val="20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F090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F090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BF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945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4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4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Pogrubienie">
    <w:name w:val="Strong"/>
    <w:uiPriority w:val="22"/>
    <w:qFormat/>
    <w:rsid w:val="00A9459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9459E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A9459E"/>
    <w:rPr>
      <w:sz w:val="24"/>
      <w:szCs w:val="24"/>
      <w:lang w:eastAsia="ar-SA"/>
    </w:rPr>
  </w:style>
  <w:style w:type="paragraph" w:customStyle="1" w:styleId="Rub2">
    <w:name w:val="Rub2"/>
    <w:basedOn w:val="Normalny"/>
    <w:next w:val="Normalny"/>
    <w:rsid w:val="00A9459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customStyle="1" w:styleId="Blockquote">
    <w:name w:val="Blockquote"/>
    <w:basedOn w:val="Normalny"/>
    <w:rsid w:val="00A9459E"/>
    <w:pPr>
      <w:suppressAutoHyphens/>
      <w:spacing w:before="100" w:after="100"/>
      <w:ind w:left="360" w:right="360"/>
    </w:pPr>
    <w:rPr>
      <w:lang w:eastAsia="ar-SA"/>
    </w:rPr>
  </w:style>
  <w:style w:type="paragraph" w:styleId="Zwykytekst">
    <w:name w:val="Plain Text"/>
    <w:basedOn w:val="Normalny"/>
    <w:link w:val="ZwykytekstZnak"/>
    <w:rsid w:val="00A9459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A9459E"/>
    <w:rPr>
      <w:rFonts w:ascii="Courier New" w:hAnsi="Courier New"/>
    </w:rPr>
  </w:style>
  <w:style w:type="paragraph" w:customStyle="1" w:styleId="Default">
    <w:name w:val="Default"/>
    <w:uiPriority w:val="99"/>
    <w:rsid w:val="00A9459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F090C"/>
    <w:rPr>
      <w:rFonts w:ascii="Arial" w:hAnsi="Arial"/>
      <w:b/>
      <w:bCs/>
      <w:w w:val="120"/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5F090C"/>
    <w:rPr>
      <w:rFonts w:ascii="Bookman Old Style" w:hAnsi="Bookman Old Style"/>
      <w:b/>
      <w:bCs/>
      <w:u w:val="single"/>
      <w:lang w:val="x-none" w:eastAsia="ar-SA"/>
    </w:rPr>
  </w:style>
  <w:style w:type="character" w:customStyle="1" w:styleId="Nagwek3Znak">
    <w:name w:val="Nagłówek 3 Znak"/>
    <w:link w:val="Nagwek3"/>
    <w:rsid w:val="005F090C"/>
    <w:rPr>
      <w:rFonts w:ascii="Arial" w:hAnsi="Arial"/>
      <w:b/>
      <w:b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5F090C"/>
    <w:rPr>
      <w:b/>
      <w:bCs/>
      <w:sz w:val="22"/>
      <w:szCs w:val="22"/>
      <w:lang w:val="x-none" w:eastAsia="ar-SA"/>
    </w:rPr>
  </w:style>
  <w:style w:type="character" w:styleId="Hipercze">
    <w:name w:val="Hyperlink"/>
    <w:rsid w:val="005F090C"/>
    <w:rPr>
      <w:rFonts w:cs="Times New Roman"/>
      <w:color w:val="0000FF"/>
      <w:u w:val="single"/>
    </w:rPr>
  </w:style>
  <w:style w:type="paragraph" w:styleId="Lista">
    <w:name w:val="List"/>
    <w:basedOn w:val="Normalny"/>
    <w:rsid w:val="005F090C"/>
    <w:pPr>
      <w:suppressAutoHyphens/>
      <w:overflowPunct w:val="0"/>
      <w:autoSpaceDE w:val="0"/>
      <w:ind w:left="360" w:hanging="360"/>
      <w:textAlignment w:val="baseline"/>
    </w:pPr>
    <w:rPr>
      <w:rFonts w:ascii="Arial" w:hAnsi="Arial" w:cs="Arial"/>
      <w:lang w:eastAsia="ar-SA"/>
    </w:rPr>
  </w:style>
  <w:style w:type="paragraph" w:customStyle="1" w:styleId="Rub3">
    <w:name w:val="Rub3"/>
    <w:basedOn w:val="Normalny"/>
    <w:next w:val="Normalny"/>
    <w:rsid w:val="005F090C"/>
    <w:pPr>
      <w:tabs>
        <w:tab w:val="left" w:pos="709"/>
      </w:tabs>
      <w:suppressAutoHyphens/>
      <w:jc w:val="both"/>
    </w:pPr>
    <w:rPr>
      <w:b/>
      <w:bCs/>
      <w:i/>
      <w:iCs/>
      <w:sz w:val="20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rsid w:val="005F090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ust">
    <w:name w:val="ust"/>
    <w:rsid w:val="005F090C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F090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">
    <w:name w:val="tekst"/>
    <w:basedOn w:val="Normalny"/>
    <w:rsid w:val="005F090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5F090C"/>
    <w:pPr>
      <w:suppressAutoHyphens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rsid w:val="005F090C"/>
    <w:pPr>
      <w:suppressAutoHyphens/>
      <w:spacing w:line="360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FontStyle51">
    <w:name w:val="Font Style51"/>
    <w:rsid w:val="005F090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8">
    <w:name w:val="Style18"/>
    <w:basedOn w:val="Normalny"/>
    <w:rsid w:val="005F090C"/>
    <w:pPr>
      <w:widowControl w:val="0"/>
      <w:autoSpaceDE w:val="0"/>
      <w:autoSpaceDN w:val="0"/>
      <w:adjustRightInd w:val="0"/>
      <w:spacing w:line="192" w:lineRule="exact"/>
      <w:ind w:hanging="494"/>
      <w:jc w:val="both"/>
    </w:pPr>
  </w:style>
  <w:style w:type="character" w:styleId="UyteHipercze">
    <w:name w:val="FollowedHyperlink"/>
    <w:uiPriority w:val="99"/>
    <w:semiHidden/>
    <w:unhideWhenUsed/>
    <w:rsid w:val="009E6AB8"/>
    <w:rPr>
      <w:color w:val="800080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E6AB8"/>
    <w:pPr>
      <w:suppressAutoHyphens/>
      <w:spacing w:line="100" w:lineRule="atLeast"/>
    </w:pPr>
    <w:rPr>
      <w:kern w:val="2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semiHidden/>
    <w:rsid w:val="009E6AB8"/>
  </w:style>
  <w:style w:type="character" w:customStyle="1" w:styleId="NagwekZnak">
    <w:name w:val="Nagłówek Znak"/>
    <w:link w:val="Nagwek"/>
    <w:uiPriority w:val="99"/>
    <w:semiHidden/>
    <w:rsid w:val="009E6AB8"/>
    <w:rPr>
      <w:sz w:val="24"/>
      <w:szCs w:val="24"/>
    </w:rPr>
  </w:style>
  <w:style w:type="paragraph" w:customStyle="1" w:styleId="Akapitzlist10">
    <w:name w:val="Akapit z listą1"/>
    <w:basedOn w:val="Normalny"/>
    <w:rsid w:val="009E6AB8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9E6AB8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1">
    <w:name w:val="1."/>
    <w:basedOn w:val="Normalny"/>
    <w:rsid w:val="009E6AB8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Nagwektabeli">
    <w:name w:val="Nagłówek tabeli"/>
    <w:basedOn w:val="Normalny"/>
    <w:rsid w:val="009E6AB8"/>
    <w:pPr>
      <w:suppressLineNumbers/>
      <w:suppressAutoHyphens/>
      <w:spacing w:line="100" w:lineRule="atLeast"/>
      <w:jc w:val="center"/>
    </w:pPr>
    <w:rPr>
      <w:b/>
      <w:bCs/>
      <w:kern w:val="2"/>
      <w:lang w:eastAsia="ar-SA"/>
    </w:rPr>
  </w:style>
  <w:style w:type="paragraph" w:customStyle="1" w:styleId="Akapitzlist2">
    <w:name w:val="Akapit z listą2"/>
    <w:basedOn w:val="Normalny"/>
    <w:rsid w:val="009E6AB8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9E6AB8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E6AB8"/>
    <w:rPr>
      <w:sz w:val="16"/>
      <w:szCs w:val="16"/>
    </w:rPr>
  </w:style>
  <w:style w:type="character" w:styleId="Numerstrony">
    <w:name w:val="page number"/>
    <w:semiHidden/>
    <w:unhideWhenUsed/>
    <w:rsid w:val="009E6AB8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link w:val="Tekstkomentarza"/>
    <w:semiHidden/>
    <w:locked/>
    <w:rsid w:val="009E6AB8"/>
    <w:rPr>
      <w:kern w:val="2"/>
      <w:lang w:eastAsia="ar-SA"/>
    </w:rPr>
  </w:style>
  <w:style w:type="character" w:customStyle="1" w:styleId="apple-converted-space">
    <w:name w:val="apple-converted-space"/>
    <w:rsid w:val="009E6AB8"/>
  </w:style>
  <w:style w:type="character" w:customStyle="1" w:styleId="tabulatory">
    <w:name w:val="tabulatory"/>
    <w:basedOn w:val="Domylnaczcionkaakapitu"/>
    <w:rsid w:val="009E6A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B14"/>
    <w:pPr>
      <w:suppressAutoHyphens w:val="0"/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5B14"/>
    <w:rPr>
      <w:b/>
      <w:bCs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35AD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727CB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7CB"/>
    <w:rPr>
      <w:rFonts w:ascii="Arial" w:eastAsia="Calibri" w:hAnsi="Arial"/>
      <w:sz w:val="24"/>
      <w:szCs w:val="22"/>
      <w:lang w:eastAsia="en-US"/>
    </w:rPr>
  </w:style>
  <w:style w:type="character" w:styleId="Odwoanieprzypisudolnego">
    <w:name w:val="footnote reference"/>
    <w:aliases w:val="Footnote Reference Number,Footnote symbol,Odwołanie przypisu,times"/>
    <w:rsid w:val="004304A9"/>
    <w:rPr>
      <w:rFonts w:cs="Times New Roman"/>
      <w:vertAlign w:val="superscript"/>
    </w:rPr>
  </w:style>
  <w:style w:type="character" w:customStyle="1" w:styleId="st">
    <w:name w:val="st"/>
    <w:rsid w:val="00845736"/>
  </w:style>
  <w:style w:type="paragraph" w:styleId="Tekstprzypisudolnego">
    <w:name w:val="footnote text"/>
    <w:basedOn w:val="Normalny"/>
    <w:link w:val="TekstprzypisudolnegoZnak"/>
    <w:uiPriority w:val="99"/>
    <w:rsid w:val="005B113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B1137"/>
    <w:rPr>
      <w:lang w:val="x-none" w:eastAsia="ar-SA"/>
    </w:rPr>
  </w:style>
  <w:style w:type="paragraph" w:styleId="Tytu">
    <w:name w:val="Title"/>
    <w:basedOn w:val="Normalny"/>
    <w:link w:val="TytuZnak"/>
    <w:qFormat/>
    <w:rsid w:val="001F2AC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1F2ACE"/>
    <w:rPr>
      <w:rFonts w:ascii="Arial" w:hAnsi="Arial"/>
      <w:b/>
      <w:sz w:val="22"/>
    </w:rPr>
  </w:style>
  <w:style w:type="paragraph" w:customStyle="1" w:styleId="pkt">
    <w:name w:val="pkt"/>
    <w:basedOn w:val="Normalny"/>
    <w:link w:val="pktZnak"/>
    <w:rsid w:val="001F2AC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1F2ACE"/>
    <w:rPr>
      <w:sz w:val="24"/>
    </w:rPr>
  </w:style>
  <w:style w:type="paragraph" w:customStyle="1" w:styleId="arimr">
    <w:name w:val="arimr"/>
    <w:basedOn w:val="Normalny"/>
    <w:rsid w:val="001528F6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agwek7Znak">
    <w:name w:val="Nagłówek 7 Znak"/>
    <w:link w:val="Nagwek7"/>
    <w:uiPriority w:val="9"/>
    <w:semiHidden/>
    <w:rsid w:val="00E30BFC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9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A498A"/>
  </w:style>
  <w:style w:type="character" w:customStyle="1" w:styleId="A1">
    <w:name w:val="A1"/>
    <w:uiPriority w:val="99"/>
    <w:rsid w:val="00BA498A"/>
    <w:rPr>
      <w:color w:val="000000"/>
      <w:sz w:val="23"/>
      <w:szCs w:val="23"/>
    </w:rPr>
  </w:style>
  <w:style w:type="character" w:customStyle="1" w:styleId="remproduct-product-title">
    <w:name w:val="remproduct-product-title"/>
    <w:rsid w:val="00BA498A"/>
  </w:style>
  <w:style w:type="character" w:customStyle="1" w:styleId="A9">
    <w:name w:val="A9"/>
    <w:uiPriority w:val="99"/>
    <w:rsid w:val="00BA498A"/>
    <w:rPr>
      <w:color w:val="000000"/>
      <w:sz w:val="19"/>
      <w:szCs w:val="19"/>
    </w:rPr>
  </w:style>
  <w:style w:type="paragraph" w:styleId="Poprawka">
    <w:name w:val="Revision"/>
    <w:hidden/>
    <w:uiPriority w:val="99"/>
    <w:semiHidden/>
    <w:rsid w:val="00E93936"/>
    <w:rPr>
      <w:sz w:val="24"/>
      <w:szCs w:val="24"/>
    </w:rPr>
  </w:style>
  <w:style w:type="paragraph" w:customStyle="1" w:styleId="Tekstwstpniesformatowany">
    <w:name w:val="Tekst wstępnie sformatowany"/>
    <w:basedOn w:val="Normalny"/>
    <w:rsid w:val="0065508C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9A70F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70F8"/>
    <w:pPr>
      <w:widowControl w:val="0"/>
      <w:shd w:val="clear" w:color="auto" w:fill="FFFFFF"/>
      <w:spacing w:before="480" w:after="120" w:line="349" w:lineRule="exact"/>
      <w:ind w:hanging="740"/>
      <w:jc w:val="both"/>
    </w:pPr>
    <w:rPr>
      <w:rFonts w:ascii="Calibri" w:eastAsia="Calibri" w:hAnsi="Calibri" w:cs="Calibri"/>
      <w:sz w:val="23"/>
      <w:szCs w:val="23"/>
    </w:rPr>
  </w:style>
  <w:style w:type="paragraph" w:styleId="NormalnyWeb">
    <w:name w:val="Normal (Web)"/>
    <w:basedOn w:val="Normalny"/>
    <w:uiPriority w:val="99"/>
    <w:unhideWhenUsed/>
    <w:rsid w:val="002340FF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2F2328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328"/>
    <w:pPr>
      <w:widowControl w:val="0"/>
      <w:shd w:val="clear" w:color="auto" w:fill="FFFFFF"/>
      <w:spacing w:line="0" w:lineRule="atLeast"/>
      <w:ind w:hanging="740"/>
      <w:jc w:val="both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Nagwek22">
    <w:name w:val="Nagłówek #2 (2)_"/>
    <w:link w:val="Nagwek220"/>
    <w:locked/>
    <w:rsid w:val="002F2328"/>
    <w:rPr>
      <w:rFonts w:ascii="Calibri" w:eastAsia="Calibri" w:hAnsi="Calibri" w:cs="Calibri"/>
      <w:spacing w:val="50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F2328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Calibri" w:eastAsia="Calibri" w:hAnsi="Calibri" w:cs="Calibri"/>
      <w:spacing w:val="50"/>
      <w:sz w:val="23"/>
      <w:szCs w:val="23"/>
    </w:rPr>
  </w:style>
  <w:style w:type="character" w:customStyle="1" w:styleId="Nagwek23">
    <w:name w:val="Nagłówek #2 (3)_"/>
    <w:link w:val="Nagwek230"/>
    <w:locked/>
    <w:rsid w:val="002F2328"/>
    <w:rPr>
      <w:rFonts w:ascii="Calibri" w:eastAsia="Calibri" w:hAnsi="Calibri" w:cs="Calibri"/>
      <w:spacing w:val="50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2F2328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Calibri" w:eastAsia="Calibri" w:hAnsi="Calibri" w:cs="Calibri"/>
      <w:spacing w:val="50"/>
      <w:sz w:val="23"/>
      <w:szCs w:val="23"/>
    </w:rPr>
  </w:style>
  <w:style w:type="character" w:customStyle="1" w:styleId="Nagwek20">
    <w:name w:val="Nagłówek #2_"/>
    <w:link w:val="Nagwek21"/>
    <w:locked/>
    <w:rsid w:val="002F2328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F2328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Nagwek25">
    <w:name w:val="Nagłówek #2 (5)_"/>
    <w:link w:val="Nagwek250"/>
    <w:locked/>
    <w:rsid w:val="002F2328"/>
    <w:rPr>
      <w:rFonts w:ascii="Calibri" w:eastAsia="Calibri" w:hAnsi="Calibri" w:cs="Calibri"/>
      <w:spacing w:val="30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2F2328"/>
    <w:pPr>
      <w:widowControl w:val="0"/>
      <w:shd w:val="clear" w:color="auto" w:fill="FFFFFF"/>
      <w:spacing w:before="660" w:after="120" w:line="0" w:lineRule="atLeast"/>
      <w:jc w:val="center"/>
      <w:outlineLvl w:val="1"/>
    </w:pPr>
    <w:rPr>
      <w:rFonts w:ascii="Calibri" w:eastAsia="Calibri" w:hAnsi="Calibri" w:cs="Calibri"/>
      <w:spacing w:val="30"/>
      <w:sz w:val="23"/>
      <w:szCs w:val="23"/>
    </w:rPr>
  </w:style>
  <w:style w:type="character" w:customStyle="1" w:styleId="Teksttreci2Bezpogrubienia">
    <w:name w:val="Tekst treści (2) + Bez pogrubienia"/>
    <w:rsid w:val="002F2328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Teksttreci2David">
    <w:name w:val="Tekst treści (2) + David"/>
    <w:aliases w:val="13,5 pt,Bez pogrubienia"/>
    <w:rsid w:val="002F2328"/>
    <w:rPr>
      <w:rFonts w:ascii="AngsanaUPC" w:eastAsia="AngsanaUPC" w:hAnsi="AngsanaUPC" w:cs="Angsan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pl-PL"/>
    </w:rPr>
  </w:style>
  <w:style w:type="character" w:customStyle="1" w:styleId="TeksttreciKursywa">
    <w:name w:val="Tekst treści + Kursywa"/>
    <w:rsid w:val="002F2328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3AB9-824C-4E2C-8579-68724E2A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PTK Warszawa S.A.</Company>
  <LinksUpToDate>false</LinksUpToDate>
  <CharactersWithSpaces>14646</CharactersWithSpaces>
  <SharedDoc>false</SharedDoc>
  <HLinks>
    <vt:vector size="36" baseType="variant">
      <vt:variant>
        <vt:i4>4980863</vt:i4>
      </vt:variant>
      <vt:variant>
        <vt:i4>15</vt:i4>
      </vt:variant>
      <vt:variant>
        <vt:i4>0</vt:i4>
      </vt:variant>
      <vt:variant>
        <vt:i4>5</vt:i4>
      </vt:variant>
      <vt:variant>
        <vt:lpwstr>mailto:anna.seweryn@lazienki-krolewskie.pl</vt:lpwstr>
      </vt:variant>
      <vt:variant>
        <vt:lpwstr/>
      </vt:variant>
      <vt:variant>
        <vt:i4>2424897</vt:i4>
      </vt:variant>
      <vt:variant>
        <vt:i4>12</vt:i4>
      </vt:variant>
      <vt:variant>
        <vt:i4>0</vt:i4>
      </vt:variant>
      <vt:variant>
        <vt:i4>5</vt:i4>
      </vt:variant>
      <vt:variant>
        <vt:lpwstr>mailto:przetargi@lazienki-krolewskie.pl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https://sip.legalis.pl/document-view.seam?documentId=mfrxilrtgiydqnbrga3di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mailto:przetargi@lazienki-krolewskie.pl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http://www.lazienki-krolewskie.pl/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Promotion Sp. z o.o.</dc:creator>
  <cp:keywords/>
  <cp:lastModifiedBy>Kamil Chraniuk</cp:lastModifiedBy>
  <cp:revision>2</cp:revision>
  <cp:lastPrinted>2018-06-28T11:16:00Z</cp:lastPrinted>
  <dcterms:created xsi:type="dcterms:W3CDTF">2018-06-28T11:28:00Z</dcterms:created>
  <dcterms:modified xsi:type="dcterms:W3CDTF">2018-06-28T11:28:00Z</dcterms:modified>
</cp:coreProperties>
</file>