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B4562" w:rsidRPr="004538B5" w:rsidTr="00586A2F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B4562" w:rsidRPr="004538B5" w:rsidRDefault="007B4562" w:rsidP="00DB0EE3">
            <w:pPr>
              <w:spacing w:line="320" w:lineRule="exac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538B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4538B5">
              <w:rPr>
                <w:rFonts w:ascii="Calibri" w:hAnsi="Calibri" w:cs="Calibri"/>
                <w:b/>
                <w:sz w:val="22"/>
                <w:szCs w:val="22"/>
              </w:rPr>
              <w:t>Załącznik nr 2</w:t>
            </w:r>
            <w:r w:rsidR="00026A23" w:rsidRPr="004538B5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4538B5">
              <w:rPr>
                <w:rFonts w:ascii="Calibri" w:hAnsi="Calibri" w:cs="Calibri"/>
                <w:b/>
                <w:sz w:val="22"/>
                <w:szCs w:val="22"/>
              </w:rPr>
              <w:t xml:space="preserve"> do SIWZ</w:t>
            </w:r>
          </w:p>
        </w:tc>
      </w:tr>
      <w:tr w:rsidR="007B4562" w:rsidRPr="004538B5" w:rsidTr="00586A2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B4562" w:rsidRPr="004538B5" w:rsidRDefault="007B4562" w:rsidP="004C0E5A">
            <w:pPr>
              <w:spacing w:line="320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538B5">
              <w:rPr>
                <w:rFonts w:ascii="Calibri" w:hAnsi="Calibri" w:cs="Calibri"/>
                <w:b/>
                <w:sz w:val="22"/>
                <w:szCs w:val="22"/>
              </w:rPr>
              <w:t>FORMULARZ OFERTOWY</w:t>
            </w:r>
            <w:r w:rsidR="00D76A69" w:rsidRPr="004538B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:rsidR="007B4562" w:rsidRPr="004538B5" w:rsidRDefault="007B4562" w:rsidP="00DB0EE3">
      <w:pPr>
        <w:spacing w:line="320" w:lineRule="exact"/>
        <w:rPr>
          <w:rFonts w:ascii="Calibri" w:hAnsi="Calibri" w:cs="Calibri"/>
          <w:sz w:val="22"/>
          <w:szCs w:val="22"/>
        </w:rPr>
      </w:pPr>
    </w:p>
    <w:p w:rsidR="004C0E5A" w:rsidRPr="004538B5" w:rsidRDefault="004C0E5A" w:rsidP="004C0E5A">
      <w:pPr>
        <w:spacing w:line="320" w:lineRule="exact"/>
        <w:jc w:val="center"/>
        <w:rPr>
          <w:rFonts w:ascii="Calibri" w:hAnsi="Calibri" w:cs="Calibri"/>
          <w:b/>
          <w:sz w:val="22"/>
          <w:szCs w:val="22"/>
        </w:rPr>
      </w:pPr>
      <w:r w:rsidRPr="004538B5">
        <w:rPr>
          <w:rFonts w:ascii="Calibri" w:hAnsi="Calibri" w:cs="Calibri"/>
          <w:b/>
          <w:sz w:val="22"/>
          <w:szCs w:val="22"/>
        </w:rPr>
        <w:t>OFERTA</w:t>
      </w:r>
    </w:p>
    <w:p w:rsidR="004C0E5A" w:rsidRPr="004538B5" w:rsidRDefault="004C0E5A" w:rsidP="004C0E5A">
      <w:pPr>
        <w:spacing w:line="320" w:lineRule="exact"/>
        <w:ind w:firstLine="4712"/>
        <w:rPr>
          <w:rFonts w:ascii="Calibri" w:hAnsi="Calibri" w:cs="Calibri"/>
          <w:b/>
          <w:sz w:val="22"/>
          <w:szCs w:val="22"/>
        </w:rPr>
      </w:pPr>
    </w:p>
    <w:p w:rsidR="004C0E5A" w:rsidRPr="004538B5" w:rsidRDefault="004C0E5A" w:rsidP="004C0E5A">
      <w:pPr>
        <w:spacing w:line="320" w:lineRule="atLeast"/>
        <w:ind w:firstLine="709"/>
        <w:rPr>
          <w:rFonts w:ascii="Calibri" w:hAnsi="Calibri" w:cs="Segoe UI"/>
          <w:b/>
          <w:sz w:val="22"/>
          <w:szCs w:val="22"/>
        </w:rPr>
      </w:pPr>
      <w:r w:rsidRPr="004538B5">
        <w:rPr>
          <w:rFonts w:ascii="Calibri" w:hAnsi="Calibri" w:cs="Segoe UI"/>
          <w:b/>
          <w:sz w:val="22"/>
          <w:szCs w:val="22"/>
        </w:rPr>
        <w:t xml:space="preserve">Wykonawca </w:t>
      </w:r>
      <w:r w:rsidRPr="004538B5">
        <w:rPr>
          <w:rFonts w:ascii="Calibri" w:hAnsi="Calibri" w:cs="Segoe UI"/>
          <w:sz w:val="22"/>
          <w:szCs w:val="22"/>
        </w:rPr>
        <w:t>(pieczęć)</w:t>
      </w:r>
      <w:r w:rsidRPr="004538B5">
        <w:rPr>
          <w:rFonts w:ascii="Calibri" w:hAnsi="Calibri" w:cs="Segoe UI"/>
          <w:b/>
          <w:sz w:val="22"/>
          <w:szCs w:val="22"/>
        </w:rPr>
        <w:tab/>
      </w:r>
      <w:r w:rsidRPr="004538B5">
        <w:rPr>
          <w:rFonts w:ascii="Calibri" w:hAnsi="Calibri" w:cs="Segoe UI"/>
          <w:b/>
          <w:sz w:val="22"/>
          <w:szCs w:val="22"/>
        </w:rPr>
        <w:tab/>
      </w:r>
      <w:r w:rsidRPr="004538B5">
        <w:rPr>
          <w:rFonts w:ascii="Calibri" w:hAnsi="Calibri" w:cs="Segoe UI"/>
          <w:b/>
          <w:sz w:val="22"/>
          <w:szCs w:val="22"/>
        </w:rPr>
        <w:tab/>
        <w:t xml:space="preserve">       </w:t>
      </w:r>
      <w:r w:rsidRPr="004538B5">
        <w:rPr>
          <w:rFonts w:ascii="Calibri" w:hAnsi="Calibri" w:cs="Segoe UI"/>
          <w:b/>
          <w:sz w:val="22"/>
          <w:szCs w:val="22"/>
        </w:rPr>
        <w:tab/>
        <w:t>Zamawiający:</w:t>
      </w:r>
    </w:p>
    <w:p w:rsidR="004C0E5A" w:rsidRPr="004538B5" w:rsidRDefault="004C0E5A" w:rsidP="004C0E5A">
      <w:pPr>
        <w:spacing w:line="320" w:lineRule="atLeast"/>
        <w:ind w:left="4995"/>
        <w:rPr>
          <w:rFonts w:ascii="Calibri" w:hAnsi="Calibri" w:cs="Segoe UI"/>
          <w:b/>
          <w:sz w:val="22"/>
          <w:szCs w:val="22"/>
        </w:rPr>
      </w:pPr>
      <w:r w:rsidRPr="004538B5">
        <w:rPr>
          <w:rFonts w:ascii="Calibri" w:hAnsi="Calibri" w:cs="Segoe UI"/>
          <w:b/>
          <w:sz w:val="22"/>
          <w:szCs w:val="22"/>
        </w:rPr>
        <w:t>Muzeum Łazienki Królewskie</w:t>
      </w:r>
    </w:p>
    <w:p w:rsidR="004C0E5A" w:rsidRPr="004538B5" w:rsidRDefault="004C0E5A" w:rsidP="004C0E5A">
      <w:pPr>
        <w:spacing w:line="320" w:lineRule="atLeast"/>
        <w:ind w:left="4995"/>
        <w:rPr>
          <w:rFonts w:ascii="Calibri" w:hAnsi="Calibri" w:cs="Segoe UI"/>
          <w:b/>
          <w:sz w:val="22"/>
          <w:szCs w:val="22"/>
        </w:rPr>
      </w:pPr>
      <w:r w:rsidRPr="004538B5">
        <w:rPr>
          <w:rFonts w:ascii="Calibri" w:hAnsi="Calibri" w:cs="Segoe UI"/>
          <w:b/>
          <w:sz w:val="22"/>
          <w:szCs w:val="22"/>
        </w:rPr>
        <w:t>ul. Agrykola 1</w:t>
      </w:r>
    </w:p>
    <w:p w:rsidR="004C0E5A" w:rsidRPr="004538B5" w:rsidRDefault="004C0E5A" w:rsidP="004C0E5A">
      <w:pPr>
        <w:spacing w:line="320" w:lineRule="atLeast"/>
        <w:ind w:left="4995"/>
        <w:rPr>
          <w:rFonts w:ascii="Calibri" w:hAnsi="Calibri" w:cs="Segoe UI"/>
          <w:b/>
          <w:sz w:val="22"/>
          <w:szCs w:val="22"/>
        </w:rPr>
      </w:pPr>
      <w:r w:rsidRPr="004538B5">
        <w:rPr>
          <w:rFonts w:ascii="Calibri" w:hAnsi="Calibri" w:cs="Segoe UI"/>
          <w:b/>
          <w:sz w:val="22"/>
          <w:szCs w:val="22"/>
        </w:rPr>
        <w:t>00-460 Warszawa</w:t>
      </w:r>
    </w:p>
    <w:p w:rsidR="004C0E5A" w:rsidRPr="004538B5" w:rsidRDefault="004C0E5A" w:rsidP="004C0E5A">
      <w:pPr>
        <w:spacing w:line="320" w:lineRule="atLeast"/>
        <w:rPr>
          <w:rFonts w:ascii="Calibri" w:hAnsi="Calibri" w:cs="Calibri"/>
          <w:sz w:val="22"/>
          <w:szCs w:val="22"/>
        </w:rPr>
      </w:pPr>
    </w:p>
    <w:p w:rsidR="004C0E5A" w:rsidRPr="004538B5" w:rsidRDefault="004C0E5A" w:rsidP="004C0E5A">
      <w:pPr>
        <w:spacing w:line="320" w:lineRule="atLeast"/>
        <w:jc w:val="both"/>
        <w:rPr>
          <w:rFonts w:ascii="Calibri" w:hAnsi="Calibri"/>
          <w:b/>
          <w:sz w:val="22"/>
          <w:szCs w:val="22"/>
        </w:rPr>
      </w:pPr>
      <w:r w:rsidRPr="004538B5">
        <w:rPr>
          <w:rFonts w:ascii="Calibri" w:hAnsi="Calibri" w:cs="Calibri"/>
          <w:sz w:val="22"/>
          <w:szCs w:val="22"/>
        </w:rPr>
        <w:t xml:space="preserve">W postępowaniu o udzielenie zamówienia publicznego prowadzonego w trybie przetargu nieograniczonego zgodnie z ustawą z dnia 29 stycznia 2004 r. Prawo zamówień publicznych </w:t>
      </w:r>
      <w:r w:rsidRPr="004538B5">
        <w:rPr>
          <w:rFonts w:ascii="Calibri" w:hAnsi="Calibri" w:cs="Calibri"/>
          <w:b/>
          <w:sz w:val="22"/>
          <w:szCs w:val="22"/>
        </w:rPr>
        <w:t>pn. </w:t>
      </w:r>
      <w:r w:rsidR="004B6AF1" w:rsidRPr="004538B5">
        <w:rPr>
          <w:rFonts w:ascii="Calibri" w:hAnsi="Calibri"/>
          <w:b/>
          <w:sz w:val="22"/>
          <w:szCs w:val="22"/>
        </w:rPr>
        <w:t xml:space="preserve">,,Dostawa specjalistycznego sprzętu ogrodniczego służącego utrzymaniu i konserwacji zrewitalizowanej zieleni zabytkowej: rębaka z własnym napędem do zrębkowania gałęzi oraz wózka transportowego 4 – osobowego ze skrzynią’’ w ramach przedsięwzięcia ,,Rewitalizacja zabytkowego ogrodu w otoczeniu Pałacu Myślewickiego w Muzeum Łazienki Królewskie w Warszawie”  dofinansowanego ze środków NFOŚiGW </w:t>
      </w:r>
    </w:p>
    <w:p w:rsidR="004C0E5A" w:rsidRPr="004538B5" w:rsidRDefault="004C0E5A" w:rsidP="004C0E5A">
      <w:pPr>
        <w:spacing w:line="320" w:lineRule="atLeast"/>
        <w:jc w:val="center"/>
        <w:rPr>
          <w:rFonts w:ascii="Calibri" w:hAnsi="Calibri"/>
          <w:b/>
          <w:sz w:val="22"/>
          <w:szCs w:val="22"/>
        </w:rPr>
      </w:pPr>
      <w:r w:rsidRPr="004538B5">
        <w:rPr>
          <w:rFonts w:ascii="Calibri" w:hAnsi="Calibri"/>
          <w:b/>
          <w:sz w:val="22"/>
          <w:szCs w:val="22"/>
        </w:rPr>
        <w:t xml:space="preserve">Znak sprawy: </w:t>
      </w:r>
      <w:r w:rsidR="009F5EBE" w:rsidRPr="004538B5">
        <w:rPr>
          <w:rFonts w:ascii="Calibri" w:hAnsi="Calibri"/>
          <w:b/>
          <w:sz w:val="22"/>
          <w:szCs w:val="22"/>
        </w:rPr>
        <w:t>29</w:t>
      </w:r>
      <w:r w:rsidRPr="004538B5">
        <w:rPr>
          <w:rFonts w:ascii="Calibri" w:hAnsi="Calibri"/>
          <w:b/>
          <w:sz w:val="22"/>
          <w:szCs w:val="22"/>
        </w:rPr>
        <w:t>/2018</w:t>
      </w:r>
    </w:p>
    <w:p w:rsidR="004C0E5A" w:rsidRPr="004538B5" w:rsidRDefault="004C0E5A" w:rsidP="00DB0EE3">
      <w:pPr>
        <w:spacing w:line="320" w:lineRule="exact"/>
        <w:rPr>
          <w:rFonts w:ascii="Calibri" w:hAnsi="Calibri" w:cs="Calibri"/>
          <w:sz w:val="22"/>
          <w:szCs w:val="22"/>
        </w:rPr>
      </w:pPr>
    </w:p>
    <w:p w:rsidR="009F5EBE" w:rsidRPr="004538B5" w:rsidRDefault="004C0E5A" w:rsidP="009F5EBE">
      <w:pPr>
        <w:numPr>
          <w:ilvl w:val="0"/>
          <w:numId w:val="20"/>
        </w:numPr>
        <w:tabs>
          <w:tab w:val="left" w:pos="459"/>
        </w:tabs>
        <w:spacing w:line="320" w:lineRule="exact"/>
        <w:ind w:left="284" w:hanging="284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4538B5">
        <w:rPr>
          <w:rFonts w:ascii="Calibri" w:hAnsi="Calibri" w:cs="Calibri"/>
          <w:b/>
          <w:sz w:val="22"/>
          <w:szCs w:val="22"/>
        </w:rPr>
        <w:t>DANE WYKONAWCY:</w:t>
      </w:r>
    </w:p>
    <w:p w:rsidR="004C0E5A" w:rsidRPr="004538B5" w:rsidRDefault="004C0E5A" w:rsidP="004C0E5A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4538B5">
        <w:rPr>
          <w:rFonts w:ascii="Calibri" w:hAnsi="Calibri" w:cs="Calibri"/>
          <w:sz w:val="22"/>
          <w:szCs w:val="22"/>
        </w:rPr>
        <w:t>Osoba upoważniona do reprezentacji Wykonawcy/ów i podpisująca ofertę: ………………..………………………………</w:t>
      </w:r>
    </w:p>
    <w:p w:rsidR="004C0E5A" w:rsidRPr="004538B5" w:rsidRDefault="004C0E5A" w:rsidP="004C0E5A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4538B5">
        <w:rPr>
          <w:rFonts w:ascii="Calibri" w:hAnsi="Calibri" w:cs="Calibri"/>
          <w:sz w:val="22"/>
          <w:szCs w:val="22"/>
        </w:rPr>
        <w:t>Wykonawca/Wykonawcy:……………..……………..………………………………………….……….…………………………….……………..………………………………………………………………………………………………………..…….……………………………………...…………….</w:t>
      </w:r>
    </w:p>
    <w:p w:rsidR="004C0E5A" w:rsidRPr="004538B5" w:rsidRDefault="004C0E5A" w:rsidP="004C0E5A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4538B5">
        <w:rPr>
          <w:rFonts w:ascii="Calibri" w:hAnsi="Calibri" w:cs="Calibri"/>
          <w:sz w:val="22"/>
          <w:szCs w:val="22"/>
        </w:rPr>
        <w:t>Adres:………………………………………………………….……………………………………………………………………..……..……..……..…...</w:t>
      </w:r>
    </w:p>
    <w:p w:rsidR="004C0E5A" w:rsidRPr="004538B5" w:rsidRDefault="004C0E5A" w:rsidP="004C0E5A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4538B5">
        <w:rPr>
          <w:rFonts w:ascii="Calibri" w:hAnsi="Calibri" w:cs="Calibri"/>
          <w:sz w:val="22"/>
          <w:szCs w:val="22"/>
        </w:rPr>
        <w:t>NIP: ……….……………… Regon: ………………………… KRS: …………………………</w:t>
      </w:r>
      <w:r w:rsidRPr="004538B5">
        <w:rPr>
          <w:rFonts w:ascii="Calibri" w:hAnsi="Calibri" w:cs="Calibri"/>
          <w:vanish/>
          <w:sz w:val="22"/>
          <w:szCs w:val="22"/>
        </w:rPr>
        <w:t xml:space="preserve"> …….………………………………</w:t>
      </w:r>
      <w:r w:rsidRPr="004538B5" w:rsidDel="00B50219">
        <w:rPr>
          <w:rFonts w:ascii="Calibri" w:hAnsi="Calibri" w:cs="Calibri"/>
          <w:vanish/>
          <w:sz w:val="22"/>
          <w:szCs w:val="22"/>
        </w:rPr>
        <w:t xml:space="preserve"> </w:t>
      </w:r>
    </w:p>
    <w:p w:rsidR="004C0E5A" w:rsidRPr="004538B5" w:rsidRDefault="004C0E5A" w:rsidP="004C0E5A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4538B5">
        <w:rPr>
          <w:rFonts w:ascii="Calibri" w:hAnsi="Calibri" w:cs="Calibri"/>
          <w:sz w:val="22"/>
          <w:szCs w:val="22"/>
        </w:rPr>
        <w:t>Osoba odpowiedzialna za kontakty z Zamawiającym:.………………………………….……………………………..…………………</w:t>
      </w:r>
    </w:p>
    <w:p w:rsidR="004C0E5A" w:rsidRPr="004538B5" w:rsidRDefault="004C0E5A" w:rsidP="004C0E5A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4538B5">
        <w:rPr>
          <w:rFonts w:ascii="Calibri" w:hAnsi="Calibri" w:cs="Calibri"/>
          <w:sz w:val="22"/>
          <w:szCs w:val="22"/>
        </w:rPr>
        <w:t>Dane teleadresowe na które należy przekazywać korespondencję związaną z niniejszym postępowaniem: faks ………………………… e-mail ……………………………………………………</w:t>
      </w:r>
    </w:p>
    <w:p w:rsidR="004C0E5A" w:rsidRPr="004538B5" w:rsidRDefault="004C0E5A" w:rsidP="004C0E5A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4538B5">
        <w:rPr>
          <w:rFonts w:ascii="Calibri" w:hAnsi="Calibri" w:cs="Calibri"/>
          <w:sz w:val="22"/>
          <w:szCs w:val="22"/>
        </w:rPr>
        <w:t>Adres do korespondencji (jeżeli inny niż adres siedziby): ……………</w:t>
      </w:r>
      <w:r w:rsidR="00083B58" w:rsidRPr="004538B5">
        <w:rPr>
          <w:rFonts w:ascii="Calibri" w:hAnsi="Calibri" w:cs="Calibri"/>
          <w:sz w:val="22"/>
          <w:szCs w:val="22"/>
        </w:rPr>
        <w:t>………….</w:t>
      </w:r>
      <w:r w:rsidRPr="004538B5">
        <w:rPr>
          <w:rFonts w:ascii="Calibri" w:hAnsi="Calibri" w:cs="Calibri"/>
          <w:sz w:val="22"/>
          <w:szCs w:val="22"/>
        </w:rPr>
        <w:t>…………</w:t>
      </w:r>
      <w:r w:rsidRPr="004538B5">
        <w:rPr>
          <w:rFonts w:ascii="Calibri" w:hAnsi="Calibri" w:cs="Calibri"/>
          <w:vanish/>
          <w:sz w:val="22"/>
          <w:szCs w:val="22"/>
        </w:rPr>
        <w:t xml:space="preserve">……………………………………………… </w:t>
      </w:r>
      <w:r w:rsidRPr="004538B5">
        <w:rPr>
          <w:rFonts w:ascii="Calibri" w:hAnsi="Calibri" w:cs="Calibri"/>
          <w:sz w:val="22"/>
          <w:szCs w:val="22"/>
        </w:rPr>
        <w:t>……………………………………………</w:t>
      </w:r>
      <w:r w:rsidR="00083B58" w:rsidRPr="004538B5">
        <w:rPr>
          <w:rFonts w:ascii="Calibri" w:hAnsi="Calibri" w:cs="Calibri"/>
          <w:sz w:val="22"/>
          <w:szCs w:val="22"/>
        </w:rPr>
        <w:t xml:space="preserve"> </w:t>
      </w:r>
      <w:r w:rsidRPr="004538B5">
        <w:rPr>
          <w:rFonts w:ascii="Calibri" w:hAnsi="Calibri" w:cs="Calibri"/>
          <w:sz w:val="22"/>
          <w:szCs w:val="22"/>
        </w:rPr>
        <w:t>……………………………………………………</w:t>
      </w:r>
      <w:r w:rsidR="00083B58" w:rsidRPr="004538B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  <w:r w:rsidRPr="004538B5">
        <w:rPr>
          <w:rFonts w:ascii="Calibri" w:hAnsi="Calibri" w:cs="Calibri"/>
          <w:sz w:val="22"/>
          <w:szCs w:val="22"/>
        </w:rPr>
        <w:t>………….….…..</w:t>
      </w:r>
    </w:p>
    <w:p w:rsidR="00F020CF" w:rsidRPr="004538B5" w:rsidRDefault="00F020CF" w:rsidP="004C0E5A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p w:rsidR="004C0E5A" w:rsidRPr="004538B5" w:rsidRDefault="00083B58" w:rsidP="009F5EBE">
      <w:pPr>
        <w:pStyle w:val="Akapitzlist"/>
        <w:numPr>
          <w:ilvl w:val="0"/>
          <w:numId w:val="20"/>
        </w:numPr>
        <w:spacing w:after="0" w:line="320" w:lineRule="exact"/>
        <w:ind w:left="284" w:hanging="284"/>
        <w:jc w:val="both"/>
        <w:rPr>
          <w:rFonts w:cs="Calibri"/>
        </w:rPr>
      </w:pPr>
      <w:r w:rsidRPr="004538B5">
        <w:rPr>
          <w:b/>
          <w:bCs/>
          <w:color w:val="000000"/>
          <w:lang w:val="pl-PL"/>
        </w:rPr>
        <w:t>CZĘŚĆ</w:t>
      </w:r>
      <w:r w:rsidR="00AB2B13" w:rsidRPr="004538B5">
        <w:rPr>
          <w:b/>
          <w:bCs/>
          <w:color w:val="000000"/>
          <w:lang w:val="pl-PL"/>
        </w:rPr>
        <w:t xml:space="preserve"> –</w:t>
      </w:r>
      <w:r w:rsidRPr="004538B5">
        <w:rPr>
          <w:b/>
          <w:bCs/>
          <w:color w:val="000000"/>
          <w:lang w:val="pl-PL"/>
        </w:rPr>
        <w:t xml:space="preserve"> I</w:t>
      </w:r>
      <w:r w:rsidR="00F020CF" w:rsidRPr="004538B5">
        <w:rPr>
          <w:b/>
          <w:bCs/>
          <w:color w:val="000000"/>
          <w:lang w:val="pl-PL"/>
        </w:rPr>
        <w:t>:</w:t>
      </w:r>
      <w:r w:rsidR="009F5EBE" w:rsidRPr="004538B5">
        <w:rPr>
          <w:b/>
          <w:bCs/>
          <w:color w:val="000000"/>
          <w:lang w:val="pl-PL"/>
        </w:rPr>
        <w:tab/>
      </w:r>
      <w:r w:rsidR="004B6AF1" w:rsidRPr="004538B5">
        <w:rPr>
          <w:b/>
          <w:i/>
        </w:rPr>
        <w:t xml:space="preserve">,,Dostawa rębaka z własnym napędem do zrębkowania gałęzi’’ </w:t>
      </w:r>
    </w:p>
    <w:p w:rsidR="00AB2B13" w:rsidRPr="004538B5" w:rsidRDefault="00AB2B13" w:rsidP="00083B58">
      <w:pPr>
        <w:spacing w:line="320" w:lineRule="exac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346AC" w:rsidRPr="004538B5" w:rsidRDefault="00A346AC" w:rsidP="00D4059C">
      <w:pPr>
        <w:pStyle w:val="Akapitzlist"/>
        <w:numPr>
          <w:ilvl w:val="3"/>
          <w:numId w:val="48"/>
        </w:numPr>
        <w:spacing w:after="0" w:line="320" w:lineRule="exact"/>
        <w:ind w:left="426" w:hanging="284"/>
        <w:rPr>
          <w:rFonts w:cs="Calibri"/>
          <w:b/>
        </w:rPr>
      </w:pPr>
      <w:r w:rsidRPr="004538B5">
        <w:rPr>
          <w:rFonts w:cs="Calibri"/>
          <w:b/>
        </w:rPr>
        <w:t>Niniejszym oferuję realizację przedmiotu zamówienia za</w:t>
      </w:r>
      <w:r w:rsidRPr="004538B5">
        <w:rPr>
          <w:rFonts w:cs="Calibri"/>
          <w:b/>
          <w:lang w:val="pl-PL"/>
        </w:rPr>
        <w:t>:</w:t>
      </w:r>
    </w:p>
    <w:p w:rsidR="004C0E5A" w:rsidRPr="004538B5" w:rsidRDefault="00A346AC" w:rsidP="00DB0EE3">
      <w:pPr>
        <w:spacing w:line="320" w:lineRule="exact"/>
        <w:rPr>
          <w:rFonts w:ascii="Calibri" w:hAnsi="Calibri" w:cs="Calibri"/>
          <w:sz w:val="22"/>
          <w:szCs w:val="22"/>
        </w:rPr>
      </w:pPr>
      <w:r w:rsidRPr="004538B5">
        <w:rPr>
          <w:rFonts w:ascii="Calibri" w:hAnsi="Calibri" w:cs="Calibri"/>
          <w:sz w:val="22"/>
          <w:szCs w:val="22"/>
        </w:rPr>
        <w:t xml:space="preserve">Cena ofertowa netto </w:t>
      </w:r>
      <w:r w:rsidRPr="004538B5">
        <w:rPr>
          <w:rFonts w:ascii="Calibri" w:hAnsi="Calibri" w:cs="Calibri"/>
          <w:sz w:val="22"/>
          <w:szCs w:val="22"/>
        </w:rPr>
        <w:tab/>
        <w:t xml:space="preserve">– </w:t>
      </w:r>
      <w:r w:rsidRPr="004538B5">
        <w:rPr>
          <w:rFonts w:ascii="Calibri" w:hAnsi="Calibri" w:cs="Calibri"/>
          <w:sz w:val="22"/>
          <w:szCs w:val="22"/>
        </w:rPr>
        <w:tab/>
        <w:t>zł (słownie:………………………………………………………………………………………………….)</w:t>
      </w:r>
    </w:p>
    <w:p w:rsidR="00A346AC" w:rsidRPr="004538B5" w:rsidRDefault="00A346AC" w:rsidP="00DB0EE3">
      <w:pPr>
        <w:spacing w:line="320" w:lineRule="exact"/>
        <w:rPr>
          <w:rFonts w:ascii="Calibri" w:hAnsi="Calibri" w:cs="Calibri"/>
          <w:sz w:val="22"/>
          <w:szCs w:val="22"/>
        </w:rPr>
      </w:pPr>
      <w:r w:rsidRPr="004538B5">
        <w:rPr>
          <w:rFonts w:ascii="Calibri" w:hAnsi="Calibri" w:cs="Calibri"/>
          <w:sz w:val="22"/>
          <w:szCs w:val="22"/>
        </w:rPr>
        <w:t xml:space="preserve">Stawka podatku VAT </w:t>
      </w:r>
      <w:r w:rsidRPr="004538B5">
        <w:rPr>
          <w:rFonts w:ascii="Calibri" w:hAnsi="Calibri" w:cs="Calibri"/>
          <w:sz w:val="22"/>
          <w:szCs w:val="22"/>
        </w:rPr>
        <w:tab/>
        <w:t xml:space="preserve">– </w:t>
      </w:r>
      <w:r w:rsidRPr="004538B5">
        <w:rPr>
          <w:rFonts w:ascii="Calibri" w:hAnsi="Calibri" w:cs="Calibri"/>
          <w:sz w:val="22"/>
          <w:szCs w:val="22"/>
        </w:rPr>
        <w:tab/>
        <w:t>%</w:t>
      </w:r>
    </w:p>
    <w:p w:rsidR="00A346AC" w:rsidRPr="004538B5" w:rsidRDefault="00A346AC" w:rsidP="00DB0EE3">
      <w:pPr>
        <w:spacing w:line="320" w:lineRule="exact"/>
        <w:rPr>
          <w:rFonts w:ascii="Calibri" w:hAnsi="Calibri" w:cs="Calibri"/>
          <w:sz w:val="22"/>
          <w:szCs w:val="22"/>
        </w:rPr>
      </w:pPr>
      <w:r w:rsidRPr="004538B5">
        <w:rPr>
          <w:rFonts w:ascii="Calibri" w:hAnsi="Calibri" w:cs="Calibri"/>
          <w:sz w:val="22"/>
          <w:szCs w:val="22"/>
        </w:rPr>
        <w:t xml:space="preserve">Cena ofertowa Brutto </w:t>
      </w:r>
      <w:r w:rsidRPr="004538B5">
        <w:rPr>
          <w:rFonts w:ascii="Calibri" w:hAnsi="Calibri" w:cs="Calibri"/>
          <w:sz w:val="22"/>
          <w:szCs w:val="22"/>
        </w:rPr>
        <w:tab/>
        <w:t xml:space="preserve">– </w:t>
      </w:r>
      <w:r w:rsidRPr="004538B5">
        <w:rPr>
          <w:rFonts w:ascii="Calibri" w:hAnsi="Calibri" w:cs="Calibri"/>
          <w:sz w:val="22"/>
          <w:szCs w:val="22"/>
        </w:rPr>
        <w:tab/>
        <w:t>zł (słownie:………………………………………………………………………………………………….)</w:t>
      </w:r>
    </w:p>
    <w:p w:rsidR="00F020CF" w:rsidRPr="004538B5" w:rsidRDefault="00F020CF" w:rsidP="00DB0EE3">
      <w:pPr>
        <w:spacing w:line="320" w:lineRule="exact"/>
        <w:rPr>
          <w:rFonts w:ascii="Calibri" w:hAnsi="Calibri" w:cs="Calibri"/>
          <w:sz w:val="22"/>
          <w:szCs w:val="22"/>
        </w:rPr>
      </w:pPr>
    </w:p>
    <w:p w:rsidR="009F5EBE" w:rsidRPr="004538B5" w:rsidRDefault="009F5EBE" w:rsidP="00DB0EE3">
      <w:pPr>
        <w:spacing w:line="320" w:lineRule="exact"/>
        <w:rPr>
          <w:rFonts w:ascii="Calibri" w:hAnsi="Calibri" w:cs="Calibri"/>
          <w:sz w:val="22"/>
          <w:szCs w:val="22"/>
        </w:rPr>
      </w:pPr>
    </w:p>
    <w:p w:rsidR="009F5EBE" w:rsidRPr="004538B5" w:rsidRDefault="009F5EBE" w:rsidP="00DB0EE3">
      <w:pPr>
        <w:spacing w:line="320" w:lineRule="exact"/>
        <w:rPr>
          <w:rFonts w:ascii="Calibri" w:hAnsi="Calibri" w:cs="Calibri"/>
          <w:sz w:val="22"/>
          <w:szCs w:val="22"/>
        </w:rPr>
      </w:pPr>
    </w:p>
    <w:p w:rsidR="009F5EBE" w:rsidRPr="004538B5" w:rsidRDefault="009F5EBE" w:rsidP="00DB0EE3">
      <w:pPr>
        <w:spacing w:line="320" w:lineRule="exact"/>
        <w:rPr>
          <w:rFonts w:ascii="Calibri" w:hAnsi="Calibri" w:cs="Calibri"/>
          <w:sz w:val="22"/>
          <w:szCs w:val="22"/>
        </w:rPr>
      </w:pPr>
    </w:p>
    <w:p w:rsidR="009F5EBE" w:rsidRPr="004538B5" w:rsidRDefault="009F5EBE" w:rsidP="00DB0EE3">
      <w:pPr>
        <w:spacing w:line="320" w:lineRule="exact"/>
        <w:rPr>
          <w:rFonts w:ascii="Calibri" w:hAnsi="Calibri" w:cs="Calibri"/>
          <w:sz w:val="22"/>
          <w:szCs w:val="22"/>
        </w:rPr>
      </w:pPr>
    </w:p>
    <w:p w:rsidR="009F5EBE" w:rsidRPr="004538B5" w:rsidRDefault="009F5EBE" w:rsidP="00DB0EE3">
      <w:pPr>
        <w:spacing w:line="320" w:lineRule="exact"/>
        <w:rPr>
          <w:rFonts w:ascii="Calibri" w:hAnsi="Calibri" w:cs="Calibri"/>
          <w:sz w:val="22"/>
          <w:szCs w:val="22"/>
        </w:rPr>
      </w:pPr>
    </w:p>
    <w:p w:rsidR="00A346AC" w:rsidRPr="004538B5" w:rsidRDefault="00A346AC" w:rsidP="00D4059C">
      <w:pPr>
        <w:pStyle w:val="Akapitzlist"/>
        <w:numPr>
          <w:ilvl w:val="3"/>
          <w:numId w:val="48"/>
        </w:numPr>
        <w:spacing w:after="0" w:line="320" w:lineRule="exact"/>
        <w:ind w:left="426" w:hanging="284"/>
        <w:rPr>
          <w:rFonts w:cs="Calibri"/>
          <w:b/>
        </w:rPr>
      </w:pPr>
      <w:r w:rsidRPr="004538B5">
        <w:rPr>
          <w:rFonts w:cs="Calibri-Bold"/>
          <w:b/>
          <w:bCs/>
        </w:rPr>
        <w:t>Termin wykonania przedmiotu umowy:</w:t>
      </w:r>
    </w:p>
    <w:p w:rsidR="00D91B60" w:rsidRPr="004538B5" w:rsidRDefault="00A346AC" w:rsidP="00DB0EE3">
      <w:pPr>
        <w:spacing w:line="320" w:lineRule="exact"/>
        <w:rPr>
          <w:rFonts w:ascii="Calibri" w:hAnsi="Calibri" w:cs="Calibri"/>
          <w:sz w:val="22"/>
          <w:szCs w:val="22"/>
        </w:rPr>
      </w:pPr>
      <w:r w:rsidRPr="004538B5">
        <w:rPr>
          <w:rFonts w:ascii="Calibri" w:hAnsi="Calibri" w:cs="Calibri"/>
          <w:sz w:val="22"/>
          <w:szCs w:val="22"/>
        </w:rPr>
        <w:t>Oświadczamy, że oferujemy wykonanie przedmiotu niniejszego zamów</w:t>
      </w:r>
      <w:r w:rsidR="00D91B60" w:rsidRPr="004538B5">
        <w:rPr>
          <w:rFonts w:ascii="Calibri" w:hAnsi="Calibri" w:cs="Calibri"/>
          <w:sz w:val="22"/>
          <w:szCs w:val="22"/>
        </w:rPr>
        <w:t>ienia w terminie do dnia: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985"/>
        <w:gridCol w:w="2126"/>
      </w:tblGrid>
      <w:tr w:rsidR="00D91B60" w:rsidRPr="004538B5" w:rsidTr="00EF3A5B">
        <w:tc>
          <w:tcPr>
            <w:tcW w:w="4077" w:type="dxa"/>
            <w:shd w:val="clear" w:color="auto" w:fill="auto"/>
          </w:tcPr>
          <w:p w:rsidR="00D91B60" w:rsidRPr="004538B5" w:rsidRDefault="00D91B60" w:rsidP="00736755">
            <w:pPr>
              <w:spacing w:line="320" w:lineRule="exact"/>
              <w:contextualSpacing/>
              <w:rPr>
                <w:rFonts w:ascii="Calibri" w:hAnsi="Calibri" w:cs="Segoe U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91B60" w:rsidRPr="004538B5" w:rsidRDefault="00C77D0F" w:rsidP="00736755">
            <w:pPr>
              <w:spacing w:line="320" w:lineRule="exact"/>
              <w:contextualSpacing/>
              <w:jc w:val="center"/>
              <w:rPr>
                <w:rFonts w:ascii="Calibri" w:hAnsi="Calibri" w:cs="Segoe UI"/>
                <w:color w:val="FF0000"/>
                <w:sz w:val="22"/>
                <w:szCs w:val="22"/>
              </w:rPr>
            </w:pPr>
            <w:r w:rsidRPr="004538B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9 listopada </w:t>
            </w:r>
            <w:r w:rsidR="00D91B60" w:rsidRPr="004538B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2018 r.</w:t>
            </w:r>
          </w:p>
        </w:tc>
        <w:tc>
          <w:tcPr>
            <w:tcW w:w="1985" w:type="dxa"/>
            <w:shd w:val="clear" w:color="auto" w:fill="auto"/>
          </w:tcPr>
          <w:p w:rsidR="00D91B60" w:rsidRPr="004538B5" w:rsidRDefault="00C77D0F" w:rsidP="00736755">
            <w:pPr>
              <w:spacing w:line="320" w:lineRule="exact"/>
              <w:contextualSpacing/>
              <w:jc w:val="center"/>
              <w:rPr>
                <w:rFonts w:ascii="Calibri" w:hAnsi="Calibri" w:cs="Segoe UI"/>
                <w:color w:val="FF0000"/>
                <w:sz w:val="22"/>
                <w:szCs w:val="22"/>
              </w:rPr>
            </w:pPr>
            <w:r w:rsidRPr="004538B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26 pazdziernika </w:t>
            </w:r>
            <w:r w:rsidR="00EF3A5B" w:rsidRPr="004538B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D91B60" w:rsidRPr="004538B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2018 r.</w:t>
            </w:r>
          </w:p>
        </w:tc>
        <w:tc>
          <w:tcPr>
            <w:tcW w:w="2126" w:type="dxa"/>
            <w:shd w:val="clear" w:color="auto" w:fill="auto"/>
          </w:tcPr>
          <w:p w:rsidR="00D91B60" w:rsidRPr="004538B5" w:rsidRDefault="00C77D0F" w:rsidP="00736755">
            <w:pPr>
              <w:spacing w:line="320" w:lineRule="exact"/>
              <w:contextualSpacing/>
              <w:jc w:val="center"/>
              <w:rPr>
                <w:rFonts w:ascii="Calibri" w:hAnsi="Calibri" w:cs="Segoe UI"/>
                <w:color w:val="FF0000"/>
                <w:sz w:val="22"/>
                <w:szCs w:val="22"/>
              </w:rPr>
            </w:pPr>
            <w:r w:rsidRPr="004538B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10 pazdziernika </w:t>
            </w:r>
            <w:r w:rsidR="00D91B60" w:rsidRPr="004538B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2018 r.</w:t>
            </w:r>
          </w:p>
        </w:tc>
      </w:tr>
      <w:tr w:rsidR="00D91B60" w:rsidRPr="004538B5" w:rsidTr="00EF3A5B">
        <w:tc>
          <w:tcPr>
            <w:tcW w:w="4077" w:type="dxa"/>
            <w:shd w:val="clear" w:color="auto" w:fill="auto"/>
          </w:tcPr>
          <w:p w:rsidR="00D91B60" w:rsidRPr="004538B5" w:rsidRDefault="00D91B60" w:rsidP="00D91B60">
            <w:pPr>
              <w:spacing w:line="320" w:lineRule="exact"/>
              <w:contextualSpacing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538B5">
              <w:rPr>
                <w:rFonts w:ascii="Calibri" w:hAnsi="Calibri" w:cs="Calibri-Bold"/>
                <w:bCs/>
                <w:sz w:val="22"/>
                <w:szCs w:val="22"/>
              </w:rPr>
              <w:t xml:space="preserve">Wykonawca zobowiązany jest wpisać słowo </w:t>
            </w:r>
            <w:r w:rsidRPr="004538B5">
              <w:rPr>
                <w:rFonts w:ascii="Calibri" w:hAnsi="Calibri" w:cs="Calibri-Bold"/>
                <w:b/>
                <w:bCs/>
                <w:sz w:val="22"/>
                <w:szCs w:val="22"/>
              </w:rPr>
              <w:t>„TAK”</w:t>
            </w:r>
            <w:r w:rsidRPr="004538B5">
              <w:rPr>
                <w:rFonts w:ascii="Calibri" w:hAnsi="Calibri" w:cs="Calibri-Bold"/>
                <w:bCs/>
                <w:sz w:val="22"/>
                <w:szCs w:val="22"/>
              </w:rPr>
              <w:t xml:space="preserve"> w oferowany przez siebie terminie</w:t>
            </w:r>
          </w:p>
        </w:tc>
        <w:tc>
          <w:tcPr>
            <w:tcW w:w="1701" w:type="dxa"/>
            <w:shd w:val="clear" w:color="auto" w:fill="auto"/>
          </w:tcPr>
          <w:p w:rsidR="00D91B60" w:rsidRPr="004538B5" w:rsidRDefault="00D91B60" w:rsidP="00736755">
            <w:pPr>
              <w:spacing w:line="320" w:lineRule="exact"/>
              <w:contextualSpacing/>
              <w:rPr>
                <w:rFonts w:ascii="Calibri" w:hAnsi="Calibri" w:cs="Segoe U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91B60" w:rsidRPr="004538B5" w:rsidRDefault="00D91B60" w:rsidP="00736755">
            <w:pPr>
              <w:spacing w:line="320" w:lineRule="exact"/>
              <w:contextualSpacing/>
              <w:rPr>
                <w:rFonts w:ascii="Calibri" w:hAnsi="Calibri" w:cs="Segoe U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91B60" w:rsidRPr="004538B5" w:rsidRDefault="00D91B60" w:rsidP="00736755">
            <w:pPr>
              <w:spacing w:line="320" w:lineRule="exact"/>
              <w:contextualSpacing/>
              <w:rPr>
                <w:rFonts w:ascii="Calibri" w:hAnsi="Calibri" w:cs="Segoe UI"/>
                <w:sz w:val="22"/>
                <w:szCs w:val="22"/>
              </w:rPr>
            </w:pPr>
          </w:p>
        </w:tc>
      </w:tr>
    </w:tbl>
    <w:p w:rsidR="00D91B60" w:rsidRPr="004538B5" w:rsidRDefault="00D91B60" w:rsidP="00AB2B13">
      <w:pPr>
        <w:autoSpaceDE w:val="0"/>
        <w:autoSpaceDN w:val="0"/>
        <w:adjustRightInd w:val="0"/>
        <w:spacing w:line="320" w:lineRule="exact"/>
        <w:rPr>
          <w:rFonts w:eastAsia="Calibri"/>
          <w:sz w:val="22"/>
          <w:szCs w:val="22"/>
          <w:highlight w:val="yellow"/>
        </w:rPr>
      </w:pPr>
    </w:p>
    <w:p w:rsidR="00083B58" w:rsidRPr="004538B5" w:rsidRDefault="00AB2B13" w:rsidP="009F5EBE">
      <w:pPr>
        <w:pStyle w:val="Akapitzlist"/>
        <w:numPr>
          <w:ilvl w:val="0"/>
          <w:numId w:val="20"/>
        </w:numPr>
        <w:spacing w:after="0" w:line="320" w:lineRule="exact"/>
        <w:ind w:left="284" w:hanging="284"/>
        <w:rPr>
          <w:rFonts w:cs="Calibri"/>
        </w:rPr>
      </w:pPr>
      <w:r w:rsidRPr="004538B5">
        <w:rPr>
          <w:b/>
          <w:bCs/>
          <w:color w:val="000000"/>
          <w:lang w:val="pl-PL"/>
        </w:rPr>
        <w:t>CZĘŚĆ –  II</w:t>
      </w:r>
      <w:r w:rsidR="00F020CF" w:rsidRPr="004538B5">
        <w:rPr>
          <w:b/>
          <w:bCs/>
          <w:color w:val="000000"/>
          <w:lang w:val="pl-PL"/>
        </w:rPr>
        <w:t>:</w:t>
      </w:r>
      <w:r w:rsidR="00C77D0F" w:rsidRPr="004538B5">
        <w:rPr>
          <w:b/>
          <w:i/>
        </w:rPr>
        <w:t xml:space="preserve"> </w:t>
      </w:r>
      <w:r w:rsidR="009F5EBE" w:rsidRPr="004538B5">
        <w:rPr>
          <w:b/>
          <w:i/>
        </w:rPr>
        <w:tab/>
      </w:r>
      <w:r w:rsidR="00C77D0F" w:rsidRPr="004538B5">
        <w:rPr>
          <w:b/>
          <w:i/>
        </w:rPr>
        <w:t xml:space="preserve">,,Dostawa wózka transportowego 4 – osobowego ze skrzynią’’ </w:t>
      </w:r>
    </w:p>
    <w:p w:rsidR="009F5EBE" w:rsidRPr="004538B5" w:rsidRDefault="009F5EBE" w:rsidP="009F5EBE">
      <w:pPr>
        <w:spacing w:line="320" w:lineRule="exact"/>
        <w:rPr>
          <w:rFonts w:cs="Calibri"/>
          <w:sz w:val="22"/>
          <w:szCs w:val="22"/>
        </w:rPr>
      </w:pPr>
    </w:p>
    <w:p w:rsidR="00AB2B13" w:rsidRPr="004538B5" w:rsidRDefault="00AB2B13" w:rsidP="00D4059C">
      <w:pPr>
        <w:pStyle w:val="Akapitzlist"/>
        <w:numPr>
          <w:ilvl w:val="0"/>
          <w:numId w:val="61"/>
        </w:numPr>
        <w:spacing w:line="320" w:lineRule="exact"/>
        <w:rPr>
          <w:rFonts w:cs="Calibri"/>
          <w:b/>
        </w:rPr>
      </w:pPr>
      <w:r w:rsidRPr="004538B5">
        <w:rPr>
          <w:rFonts w:cs="Calibri"/>
          <w:b/>
        </w:rPr>
        <w:t>Niniejszym oferuję realizację przedmiotu zamówienia za</w:t>
      </w:r>
      <w:r w:rsidRPr="004538B5">
        <w:rPr>
          <w:rFonts w:cs="Calibri"/>
          <w:b/>
          <w:lang w:val="pl-PL"/>
        </w:rPr>
        <w:t>:</w:t>
      </w:r>
    </w:p>
    <w:p w:rsidR="00AB2B13" w:rsidRPr="004538B5" w:rsidRDefault="00AB2B13" w:rsidP="00AB2B13">
      <w:pPr>
        <w:spacing w:line="320" w:lineRule="exact"/>
        <w:rPr>
          <w:rFonts w:ascii="Calibri" w:hAnsi="Calibri" w:cs="Calibri"/>
          <w:sz w:val="22"/>
          <w:szCs w:val="22"/>
        </w:rPr>
      </w:pPr>
      <w:r w:rsidRPr="004538B5">
        <w:rPr>
          <w:rFonts w:ascii="Calibri" w:hAnsi="Calibri" w:cs="Calibri"/>
          <w:sz w:val="22"/>
          <w:szCs w:val="22"/>
        </w:rPr>
        <w:t xml:space="preserve">Cena ofertowa netto </w:t>
      </w:r>
      <w:r w:rsidRPr="004538B5">
        <w:rPr>
          <w:rFonts w:ascii="Calibri" w:hAnsi="Calibri" w:cs="Calibri"/>
          <w:sz w:val="22"/>
          <w:szCs w:val="22"/>
        </w:rPr>
        <w:tab/>
        <w:t xml:space="preserve">– </w:t>
      </w:r>
      <w:r w:rsidRPr="004538B5">
        <w:rPr>
          <w:rFonts w:ascii="Calibri" w:hAnsi="Calibri" w:cs="Calibri"/>
          <w:sz w:val="22"/>
          <w:szCs w:val="22"/>
        </w:rPr>
        <w:tab/>
        <w:t>zł (słownie:………………………………………………………………………………………………….)</w:t>
      </w:r>
    </w:p>
    <w:p w:rsidR="00AB2B13" w:rsidRPr="004538B5" w:rsidRDefault="00AB2B13" w:rsidP="00AB2B13">
      <w:pPr>
        <w:spacing w:line="320" w:lineRule="exact"/>
        <w:rPr>
          <w:rFonts w:ascii="Calibri" w:hAnsi="Calibri" w:cs="Calibri"/>
          <w:sz w:val="22"/>
          <w:szCs w:val="22"/>
        </w:rPr>
      </w:pPr>
      <w:r w:rsidRPr="004538B5">
        <w:rPr>
          <w:rFonts w:ascii="Calibri" w:hAnsi="Calibri" w:cs="Calibri"/>
          <w:sz w:val="22"/>
          <w:szCs w:val="22"/>
        </w:rPr>
        <w:t xml:space="preserve">Stawka podatku VAT </w:t>
      </w:r>
      <w:r w:rsidRPr="004538B5">
        <w:rPr>
          <w:rFonts w:ascii="Calibri" w:hAnsi="Calibri" w:cs="Calibri"/>
          <w:sz w:val="22"/>
          <w:szCs w:val="22"/>
        </w:rPr>
        <w:tab/>
        <w:t xml:space="preserve">– </w:t>
      </w:r>
      <w:r w:rsidRPr="004538B5">
        <w:rPr>
          <w:rFonts w:ascii="Calibri" w:hAnsi="Calibri" w:cs="Calibri"/>
          <w:sz w:val="22"/>
          <w:szCs w:val="22"/>
        </w:rPr>
        <w:tab/>
        <w:t>%</w:t>
      </w:r>
    </w:p>
    <w:p w:rsidR="00AB2B13" w:rsidRPr="004538B5" w:rsidRDefault="00AB2B13" w:rsidP="00AB2B13">
      <w:pPr>
        <w:spacing w:line="320" w:lineRule="exact"/>
        <w:rPr>
          <w:rFonts w:ascii="Calibri" w:hAnsi="Calibri" w:cs="Calibri"/>
          <w:sz w:val="22"/>
          <w:szCs w:val="22"/>
        </w:rPr>
      </w:pPr>
      <w:r w:rsidRPr="004538B5">
        <w:rPr>
          <w:rFonts w:ascii="Calibri" w:hAnsi="Calibri" w:cs="Calibri"/>
          <w:sz w:val="22"/>
          <w:szCs w:val="22"/>
        </w:rPr>
        <w:t xml:space="preserve">Cena ofertowa Brutto </w:t>
      </w:r>
      <w:r w:rsidRPr="004538B5">
        <w:rPr>
          <w:rFonts w:ascii="Calibri" w:hAnsi="Calibri" w:cs="Calibri"/>
          <w:sz w:val="22"/>
          <w:szCs w:val="22"/>
        </w:rPr>
        <w:tab/>
        <w:t xml:space="preserve">– </w:t>
      </w:r>
      <w:r w:rsidRPr="004538B5">
        <w:rPr>
          <w:rFonts w:ascii="Calibri" w:hAnsi="Calibri" w:cs="Calibri"/>
          <w:sz w:val="22"/>
          <w:szCs w:val="22"/>
        </w:rPr>
        <w:tab/>
        <w:t>zł (słownie:………………………………………………………………………………………………….)</w:t>
      </w:r>
    </w:p>
    <w:p w:rsidR="009F5EBE" w:rsidRPr="004538B5" w:rsidRDefault="009F5EBE" w:rsidP="00AB2B13">
      <w:pPr>
        <w:spacing w:line="320" w:lineRule="exact"/>
        <w:rPr>
          <w:rFonts w:ascii="Calibri" w:hAnsi="Calibri" w:cs="Calibri"/>
          <w:sz w:val="22"/>
          <w:szCs w:val="22"/>
        </w:rPr>
      </w:pPr>
    </w:p>
    <w:p w:rsidR="00AB2B13" w:rsidRPr="004538B5" w:rsidRDefault="00AB2B13" w:rsidP="00D4059C">
      <w:pPr>
        <w:pStyle w:val="Akapitzlist"/>
        <w:numPr>
          <w:ilvl w:val="0"/>
          <w:numId w:val="61"/>
        </w:numPr>
        <w:spacing w:line="320" w:lineRule="exact"/>
        <w:rPr>
          <w:rFonts w:cs="Calibri"/>
          <w:b/>
        </w:rPr>
      </w:pPr>
      <w:r w:rsidRPr="004538B5">
        <w:rPr>
          <w:rFonts w:cs="Calibri-Bold"/>
          <w:b/>
          <w:bCs/>
        </w:rPr>
        <w:t>Termin wykonania przedmiotu umowy:</w:t>
      </w:r>
    </w:p>
    <w:p w:rsidR="00AB2B13" w:rsidRPr="004538B5" w:rsidRDefault="00AB2B13" w:rsidP="00AB2B13">
      <w:pPr>
        <w:spacing w:line="320" w:lineRule="exact"/>
        <w:rPr>
          <w:rFonts w:ascii="Calibri" w:hAnsi="Calibri" w:cs="Calibri"/>
          <w:sz w:val="22"/>
          <w:szCs w:val="22"/>
        </w:rPr>
      </w:pPr>
      <w:r w:rsidRPr="004538B5">
        <w:rPr>
          <w:rFonts w:ascii="Calibri" w:hAnsi="Calibri" w:cs="Calibri"/>
          <w:sz w:val="22"/>
          <w:szCs w:val="22"/>
        </w:rPr>
        <w:t>Oświadczamy, że oferujemy wykonanie przedmiotu niniejszego zamówienia w terminie do dnia: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1984"/>
      </w:tblGrid>
      <w:tr w:rsidR="00C77D0F" w:rsidRPr="004538B5" w:rsidTr="002E28C3">
        <w:tc>
          <w:tcPr>
            <w:tcW w:w="4219" w:type="dxa"/>
            <w:shd w:val="clear" w:color="auto" w:fill="auto"/>
          </w:tcPr>
          <w:p w:rsidR="00C77D0F" w:rsidRPr="004538B5" w:rsidRDefault="00C77D0F" w:rsidP="00736755">
            <w:pPr>
              <w:spacing w:line="320" w:lineRule="exact"/>
              <w:contextualSpacing/>
              <w:rPr>
                <w:rFonts w:ascii="Calibri" w:hAnsi="Calibri" w:cs="Segoe U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77D0F" w:rsidRPr="004538B5" w:rsidRDefault="00C77D0F" w:rsidP="00D62260">
            <w:pPr>
              <w:spacing w:line="320" w:lineRule="exact"/>
              <w:contextualSpacing/>
              <w:jc w:val="center"/>
              <w:rPr>
                <w:rFonts w:ascii="Calibri" w:hAnsi="Calibri" w:cs="Segoe UI"/>
                <w:color w:val="FF0000"/>
                <w:sz w:val="22"/>
                <w:szCs w:val="22"/>
              </w:rPr>
            </w:pPr>
            <w:r w:rsidRPr="004538B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9 listopada 2018 r.</w:t>
            </w:r>
          </w:p>
        </w:tc>
        <w:tc>
          <w:tcPr>
            <w:tcW w:w="1843" w:type="dxa"/>
            <w:shd w:val="clear" w:color="auto" w:fill="auto"/>
          </w:tcPr>
          <w:p w:rsidR="00C77D0F" w:rsidRPr="004538B5" w:rsidRDefault="00C77D0F" w:rsidP="00D62260">
            <w:pPr>
              <w:spacing w:line="320" w:lineRule="exact"/>
              <w:contextualSpacing/>
              <w:jc w:val="center"/>
              <w:rPr>
                <w:rFonts w:ascii="Calibri" w:hAnsi="Calibri" w:cs="Segoe UI"/>
                <w:color w:val="FF0000"/>
                <w:sz w:val="22"/>
                <w:szCs w:val="22"/>
              </w:rPr>
            </w:pPr>
            <w:r w:rsidRPr="004538B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26 pazdziernika  2018 r.</w:t>
            </w:r>
          </w:p>
        </w:tc>
        <w:tc>
          <w:tcPr>
            <w:tcW w:w="1984" w:type="dxa"/>
            <w:shd w:val="clear" w:color="auto" w:fill="auto"/>
          </w:tcPr>
          <w:p w:rsidR="00C77D0F" w:rsidRPr="004538B5" w:rsidRDefault="00C77D0F" w:rsidP="00D62260">
            <w:pPr>
              <w:spacing w:line="320" w:lineRule="exact"/>
              <w:contextualSpacing/>
              <w:jc w:val="center"/>
              <w:rPr>
                <w:rFonts w:ascii="Calibri" w:hAnsi="Calibri" w:cs="Segoe UI"/>
                <w:color w:val="FF0000"/>
                <w:sz w:val="22"/>
                <w:szCs w:val="22"/>
              </w:rPr>
            </w:pPr>
            <w:r w:rsidRPr="004538B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10 pazdziernika 2018 r.</w:t>
            </w:r>
          </w:p>
        </w:tc>
      </w:tr>
      <w:tr w:rsidR="00C77D0F" w:rsidRPr="004538B5" w:rsidTr="002E28C3">
        <w:tc>
          <w:tcPr>
            <w:tcW w:w="4219" w:type="dxa"/>
            <w:shd w:val="clear" w:color="auto" w:fill="auto"/>
          </w:tcPr>
          <w:p w:rsidR="00C77D0F" w:rsidRPr="004538B5" w:rsidRDefault="00C77D0F" w:rsidP="00736755">
            <w:pPr>
              <w:spacing w:line="320" w:lineRule="exact"/>
              <w:contextualSpacing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538B5">
              <w:rPr>
                <w:rFonts w:ascii="Calibri" w:hAnsi="Calibri" w:cs="Calibri-Bold"/>
                <w:bCs/>
                <w:sz w:val="22"/>
                <w:szCs w:val="22"/>
              </w:rPr>
              <w:t xml:space="preserve">Wykonawca zobowiązany jest wpisać słowo </w:t>
            </w:r>
            <w:r w:rsidRPr="004538B5">
              <w:rPr>
                <w:rFonts w:ascii="Calibri" w:hAnsi="Calibri" w:cs="Calibri-Bold"/>
                <w:b/>
                <w:bCs/>
                <w:sz w:val="22"/>
                <w:szCs w:val="22"/>
              </w:rPr>
              <w:t>„TAK”</w:t>
            </w:r>
            <w:r w:rsidRPr="004538B5">
              <w:rPr>
                <w:rFonts w:ascii="Calibri" w:hAnsi="Calibri" w:cs="Calibri-Bold"/>
                <w:bCs/>
                <w:sz w:val="22"/>
                <w:szCs w:val="22"/>
              </w:rPr>
              <w:t xml:space="preserve"> w oferowany przez siebie terminie</w:t>
            </w:r>
          </w:p>
        </w:tc>
        <w:tc>
          <w:tcPr>
            <w:tcW w:w="1843" w:type="dxa"/>
            <w:shd w:val="clear" w:color="auto" w:fill="auto"/>
          </w:tcPr>
          <w:p w:rsidR="00C77D0F" w:rsidRPr="004538B5" w:rsidRDefault="00C77D0F" w:rsidP="00736755">
            <w:pPr>
              <w:spacing w:line="320" w:lineRule="exact"/>
              <w:contextualSpacing/>
              <w:rPr>
                <w:rFonts w:ascii="Calibri" w:hAnsi="Calibri" w:cs="Segoe U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77D0F" w:rsidRPr="004538B5" w:rsidRDefault="00C77D0F" w:rsidP="00736755">
            <w:pPr>
              <w:spacing w:line="320" w:lineRule="exact"/>
              <w:contextualSpacing/>
              <w:rPr>
                <w:rFonts w:ascii="Calibri" w:hAnsi="Calibri" w:cs="Segoe U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77D0F" w:rsidRPr="004538B5" w:rsidRDefault="00C77D0F" w:rsidP="00736755">
            <w:pPr>
              <w:spacing w:line="320" w:lineRule="exact"/>
              <w:contextualSpacing/>
              <w:rPr>
                <w:rFonts w:ascii="Calibri" w:hAnsi="Calibri" w:cs="Segoe UI"/>
                <w:sz w:val="22"/>
                <w:szCs w:val="22"/>
              </w:rPr>
            </w:pPr>
          </w:p>
        </w:tc>
      </w:tr>
    </w:tbl>
    <w:p w:rsidR="00AB2B13" w:rsidRPr="004538B5" w:rsidRDefault="00AB2B13" w:rsidP="00AB2B13">
      <w:pPr>
        <w:autoSpaceDE w:val="0"/>
        <w:autoSpaceDN w:val="0"/>
        <w:adjustRightInd w:val="0"/>
        <w:spacing w:line="320" w:lineRule="exact"/>
        <w:rPr>
          <w:rFonts w:eastAsia="Calibri"/>
          <w:sz w:val="22"/>
          <w:szCs w:val="22"/>
          <w:highlight w:val="yellow"/>
        </w:rPr>
      </w:pPr>
    </w:p>
    <w:p w:rsidR="00AB2B13" w:rsidRPr="004538B5" w:rsidRDefault="00AB2B13" w:rsidP="00464FDC">
      <w:pPr>
        <w:pStyle w:val="Akapitzlist"/>
        <w:numPr>
          <w:ilvl w:val="0"/>
          <w:numId w:val="20"/>
        </w:numPr>
        <w:spacing w:line="320" w:lineRule="exact"/>
        <w:ind w:left="284" w:hanging="284"/>
        <w:rPr>
          <w:rFonts w:cs="Calibri"/>
        </w:rPr>
      </w:pPr>
      <w:r w:rsidRPr="004538B5">
        <w:rPr>
          <w:rFonts w:cs="Calibri"/>
          <w:b/>
        </w:rPr>
        <w:t>OŚWIADCZENIA</w:t>
      </w:r>
      <w:r w:rsidR="00F020CF" w:rsidRPr="004538B5">
        <w:rPr>
          <w:rFonts w:cs="Calibri"/>
          <w:b/>
          <w:lang w:val="pl-PL"/>
        </w:rPr>
        <w:t>:</w:t>
      </w:r>
    </w:p>
    <w:p w:rsidR="00F020CF" w:rsidRPr="004538B5" w:rsidRDefault="00F020CF" w:rsidP="00D4059C">
      <w:pPr>
        <w:pStyle w:val="Akapitzlist"/>
        <w:numPr>
          <w:ilvl w:val="0"/>
          <w:numId w:val="62"/>
        </w:numPr>
        <w:spacing w:line="320" w:lineRule="exact"/>
        <w:ind w:left="426" w:hanging="284"/>
        <w:rPr>
          <w:rFonts w:cs="Calibri"/>
        </w:rPr>
      </w:pPr>
      <w:r w:rsidRPr="004538B5">
        <w:rPr>
          <w:rFonts w:cs="Calibri"/>
        </w:rPr>
        <w:t xml:space="preserve">zamówienie zostanie zrealizowane w terminie </w:t>
      </w:r>
      <w:r w:rsidR="00092EA7" w:rsidRPr="004538B5">
        <w:rPr>
          <w:rFonts w:cs="Calibri"/>
        </w:rPr>
        <w:t>zgodnym</w:t>
      </w:r>
      <w:r w:rsidRPr="004538B5">
        <w:rPr>
          <w:rFonts w:cs="Calibri"/>
        </w:rPr>
        <w:t xml:space="preserve"> z niniejszą ofertą;</w:t>
      </w:r>
    </w:p>
    <w:p w:rsidR="00F020CF" w:rsidRPr="004538B5" w:rsidRDefault="00F020CF" w:rsidP="00D4059C">
      <w:pPr>
        <w:pStyle w:val="Akapitzlist"/>
        <w:numPr>
          <w:ilvl w:val="0"/>
          <w:numId w:val="62"/>
        </w:numPr>
        <w:spacing w:line="320" w:lineRule="exact"/>
        <w:ind w:left="426" w:hanging="284"/>
        <w:rPr>
          <w:rFonts w:cs="Calibri"/>
        </w:rPr>
      </w:pPr>
      <w:r w:rsidRPr="004538B5">
        <w:rPr>
          <w:rFonts w:cs="Calibri"/>
        </w:rPr>
        <w:t>oferujemy okres gwarancji i rękojmi na oferowany P</w:t>
      </w:r>
      <w:r w:rsidR="00092EA7" w:rsidRPr="004538B5">
        <w:rPr>
          <w:rFonts w:cs="Calibri"/>
        </w:rPr>
        <w:t xml:space="preserve">rzedmiot zamówienia </w:t>
      </w:r>
      <w:r w:rsidR="002E28C3" w:rsidRPr="004538B5">
        <w:rPr>
          <w:rFonts w:cs="Calibri"/>
          <w:lang w:val="pl-PL"/>
        </w:rPr>
        <w:t>zgodny z Opisem przedmiotu zamówienia</w:t>
      </w:r>
      <w:r w:rsidRPr="004538B5">
        <w:rPr>
          <w:rFonts w:cs="Calibri"/>
        </w:rPr>
        <w:t>;</w:t>
      </w:r>
    </w:p>
    <w:p w:rsidR="00F020CF" w:rsidRPr="004538B5" w:rsidRDefault="00F020CF" w:rsidP="00D4059C">
      <w:pPr>
        <w:pStyle w:val="Akapitzlist"/>
        <w:numPr>
          <w:ilvl w:val="0"/>
          <w:numId w:val="62"/>
        </w:numPr>
        <w:spacing w:line="320" w:lineRule="exact"/>
        <w:ind w:left="426" w:hanging="284"/>
        <w:rPr>
          <w:rFonts w:cs="Calibri"/>
        </w:rPr>
      </w:pPr>
      <w:r w:rsidRPr="004538B5">
        <w:rPr>
          <w:rFonts w:cs="Calibri"/>
        </w:rPr>
        <w:t>w cenie naszej oferty zostały uwzględnione wszystkie koszty wykonania zamówienia;</w:t>
      </w:r>
    </w:p>
    <w:p w:rsidR="00F020CF" w:rsidRPr="004538B5" w:rsidRDefault="00F020CF" w:rsidP="00D4059C">
      <w:pPr>
        <w:pStyle w:val="Akapitzlist"/>
        <w:numPr>
          <w:ilvl w:val="0"/>
          <w:numId w:val="62"/>
        </w:numPr>
        <w:spacing w:line="320" w:lineRule="exact"/>
        <w:ind w:left="426" w:hanging="284"/>
        <w:rPr>
          <w:rFonts w:cs="Calibri"/>
        </w:rPr>
      </w:pPr>
      <w:r w:rsidRPr="004538B5">
        <w:rPr>
          <w:rFonts w:cs="Calibri"/>
        </w:rPr>
        <w:t>zapoznaliśmy się ze SIWZ oraz wzorem umowy i nie wnosimy do nich zastrzeżeń oraz przyjmujemy warunki w nich zawarte;</w:t>
      </w:r>
    </w:p>
    <w:p w:rsidR="00F020CF" w:rsidRPr="004538B5" w:rsidRDefault="00F020CF" w:rsidP="00D4059C">
      <w:pPr>
        <w:pStyle w:val="Akapitzlist"/>
        <w:numPr>
          <w:ilvl w:val="0"/>
          <w:numId w:val="62"/>
        </w:numPr>
        <w:spacing w:line="320" w:lineRule="exact"/>
        <w:ind w:left="426" w:hanging="284"/>
        <w:rPr>
          <w:rFonts w:cs="Calibri"/>
        </w:rPr>
      </w:pPr>
      <w:r w:rsidRPr="004538B5">
        <w:rPr>
          <w:rFonts w:cs="Calibri"/>
        </w:rPr>
        <w:t>uważamy się za związanych niniejszą ofertą na okres 30 dni licząc od dnia otwarcia ofert (włącznie z tym dniem);</w:t>
      </w:r>
    </w:p>
    <w:p w:rsidR="005D37D6" w:rsidRPr="004538B5" w:rsidRDefault="00F020CF" w:rsidP="00D4059C">
      <w:pPr>
        <w:pStyle w:val="Akapitzlist"/>
        <w:numPr>
          <w:ilvl w:val="0"/>
          <w:numId w:val="62"/>
        </w:numPr>
        <w:spacing w:line="320" w:lineRule="exact"/>
        <w:ind w:left="426" w:hanging="284"/>
        <w:rPr>
          <w:rFonts w:cs="Calibri"/>
        </w:rPr>
      </w:pPr>
      <w:r w:rsidRPr="004538B5">
        <w:rPr>
          <w:rFonts w:cs="Calibri"/>
        </w:rPr>
        <w:t>akceptujemy, iż zapłata za zrealizowanie zamówienia następować będzie na zasadach opisanych we wzorze umowy;</w:t>
      </w:r>
    </w:p>
    <w:p w:rsidR="005D37D6" w:rsidRPr="004538B5" w:rsidRDefault="005D37D6" w:rsidP="00D4059C">
      <w:pPr>
        <w:pStyle w:val="Akapitzlist"/>
        <w:numPr>
          <w:ilvl w:val="0"/>
          <w:numId w:val="62"/>
        </w:numPr>
        <w:spacing w:line="320" w:lineRule="exact"/>
        <w:ind w:left="426" w:hanging="284"/>
        <w:jc w:val="both"/>
        <w:rPr>
          <w:rFonts w:cs="Calibri"/>
        </w:rPr>
      </w:pPr>
      <w:r w:rsidRPr="004538B5">
        <w:rPr>
          <w:rFonts w:cs="Calibri"/>
        </w:rPr>
        <w:t>wadium</w:t>
      </w:r>
      <w:r w:rsidR="007E548C" w:rsidRPr="004538B5">
        <w:rPr>
          <w:rFonts w:cs="Calibri"/>
          <w:lang w:val="pl-PL"/>
        </w:rPr>
        <w:t xml:space="preserve"> dla </w:t>
      </w:r>
      <w:r w:rsidR="007E548C" w:rsidRPr="004538B5">
        <w:rPr>
          <w:rFonts w:cs="Calibri"/>
          <w:b/>
          <w:lang w:val="pl-PL"/>
        </w:rPr>
        <w:t>części - I</w:t>
      </w:r>
      <w:r w:rsidRPr="004538B5">
        <w:rPr>
          <w:rFonts w:cs="Calibri"/>
        </w:rPr>
        <w:t xml:space="preserve"> w wysokości </w:t>
      </w:r>
      <w:r w:rsidR="009F5EBE" w:rsidRPr="004538B5">
        <w:rPr>
          <w:rFonts w:cs="Calibri"/>
          <w:b/>
        </w:rPr>
        <w:t>3</w:t>
      </w:r>
      <w:r w:rsidRPr="004538B5">
        <w:rPr>
          <w:rFonts w:cs="Calibri"/>
          <w:b/>
        </w:rPr>
        <w:t>.000,00 PLN</w:t>
      </w:r>
      <w:r w:rsidRPr="004538B5">
        <w:rPr>
          <w:rFonts w:cs="Calibri"/>
        </w:rPr>
        <w:t xml:space="preserve"> (słownie: </w:t>
      </w:r>
      <w:r w:rsidR="009F5EBE" w:rsidRPr="004538B5">
        <w:rPr>
          <w:rFonts w:cs="Calibri"/>
          <w:b/>
          <w:lang w:val="pl-PL"/>
        </w:rPr>
        <w:t>trzy</w:t>
      </w:r>
      <w:r w:rsidRPr="004538B5">
        <w:rPr>
          <w:rFonts w:cs="Calibri"/>
          <w:b/>
        </w:rPr>
        <w:t xml:space="preserve"> tysiące</w:t>
      </w:r>
      <w:r w:rsidRPr="004538B5">
        <w:rPr>
          <w:rFonts w:cs="Calibri"/>
        </w:rPr>
        <w:t xml:space="preserve"> </w:t>
      </w:r>
      <w:r w:rsidRPr="004538B5">
        <w:rPr>
          <w:rFonts w:cs="Calibri"/>
          <w:b/>
        </w:rPr>
        <w:t>00/100 złotych</w:t>
      </w:r>
      <w:r w:rsidRPr="004538B5">
        <w:rPr>
          <w:rFonts w:cs="Calibri"/>
        </w:rPr>
        <w:t>), zostało wni</w:t>
      </w:r>
      <w:r w:rsidR="007E548C" w:rsidRPr="004538B5">
        <w:rPr>
          <w:rFonts w:cs="Calibri"/>
        </w:rPr>
        <w:t>esione w dniu ..................</w:t>
      </w:r>
      <w:r w:rsidRPr="004538B5">
        <w:rPr>
          <w:rFonts w:cs="Calibri"/>
        </w:rPr>
        <w:t>......</w:t>
      </w:r>
      <w:r w:rsidR="007E548C" w:rsidRPr="004538B5">
        <w:rPr>
          <w:rFonts w:cs="Calibri"/>
        </w:rPr>
        <w:t>.................................</w:t>
      </w:r>
      <w:r w:rsidRPr="004538B5">
        <w:rPr>
          <w:rFonts w:cs="Calibri"/>
        </w:rPr>
        <w:t xml:space="preserve">, w formie: </w:t>
      </w:r>
      <w:r w:rsidR="007E548C" w:rsidRPr="004538B5">
        <w:rPr>
          <w:rFonts w:cs="Calibri"/>
        </w:rPr>
        <w:t>.........................................................</w:t>
      </w:r>
      <w:r w:rsidRPr="004538B5">
        <w:rPr>
          <w:rFonts w:cs="Calibri"/>
        </w:rPr>
        <w:t>;</w:t>
      </w:r>
    </w:p>
    <w:p w:rsidR="007E548C" w:rsidRPr="004538B5" w:rsidRDefault="007E548C" w:rsidP="00D4059C">
      <w:pPr>
        <w:pStyle w:val="Akapitzlist"/>
        <w:numPr>
          <w:ilvl w:val="0"/>
          <w:numId w:val="62"/>
        </w:numPr>
        <w:spacing w:line="320" w:lineRule="exact"/>
        <w:ind w:left="426" w:hanging="284"/>
        <w:jc w:val="both"/>
        <w:rPr>
          <w:rFonts w:cs="Calibri"/>
        </w:rPr>
      </w:pPr>
      <w:r w:rsidRPr="004538B5">
        <w:rPr>
          <w:rFonts w:cs="Calibri"/>
        </w:rPr>
        <w:t>wadium</w:t>
      </w:r>
      <w:r w:rsidRPr="004538B5">
        <w:rPr>
          <w:rFonts w:cs="Calibri"/>
          <w:lang w:val="pl-PL"/>
        </w:rPr>
        <w:t xml:space="preserve"> dla </w:t>
      </w:r>
      <w:r w:rsidRPr="004538B5">
        <w:rPr>
          <w:rFonts w:cs="Calibri"/>
          <w:b/>
          <w:lang w:val="pl-PL"/>
        </w:rPr>
        <w:t>części - II</w:t>
      </w:r>
      <w:r w:rsidRPr="004538B5">
        <w:rPr>
          <w:rFonts w:cs="Calibri"/>
        </w:rPr>
        <w:t xml:space="preserve"> w wysokości </w:t>
      </w:r>
      <w:r w:rsidR="009F5EBE" w:rsidRPr="004538B5">
        <w:rPr>
          <w:rFonts w:cs="Calibri"/>
          <w:b/>
        </w:rPr>
        <w:t>1</w:t>
      </w:r>
      <w:r w:rsidRPr="004538B5">
        <w:rPr>
          <w:rFonts w:cs="Calibri"/>
          <w:b/>
        </w:rPr>
        <w:t>.000,00 PLN</w:t>
      </w:r>
      <w:r w:rsidRPr="004538B5">
        <w:rPr>
          <w:rFonts w:cs="Calibri"/>
        </w:rPr>
        <w:t xml:space="preserve"> (słownie: </w:t>
      </w:r>
      <w:r w:rsidR="009F5EBE" w:rsidRPr="004538B5">
        <w:rPr>
          <w:rFonts w:cs="Calibri"/>
          <w:b/>
        </w:rPr>
        <w:t>j</w:t>
      </w:r>
      <w:r w:rsidR="009F5EBE" w:rsidRPr="004538B5">
        <w:rPr>
          <w:rFonts w:cs="Calibri"/>
          <w:b/>
          <w:lang w:val="pl-PL"/>
        </w:rPr>
        <w:t>eden</w:t>
      </w:r>
      <w:r w:rsidR="009F5EBE" w:rsidRPr="004538B5">
        <w:rPr>
          <w:rFonts w:cs="Calibri"/>
          <w:b/>
        </w:rPr>
        <w:t xml:space="preserve"> tysiąc</w:t>
      </w:r>
      <w:r w:rsidRPr="004538B5">
        <w:rPr>
          <w:rFonts w:cs="Calibri"/>
        </w:rPr>
        <w:t xml:space="preserve"> </w:t>
      </w:r>
      <w:r w:rsidRPr="004538B5">
        <w:rPr>
          <w:rFonts w:cs="Calibri"/>
          <w:b/>
        </w:rPr>
        <w:t>00/100 złotych</w:t>
      </w:r>
      <w:r w:rsidRPr="004538B5">
        <w:rPr>
          <w:rFonts w:cs="Calibri"/>
        </w:rPr>
        <w:t>), zostało wniesione w dniu ........................................................., w formie: .........................................................;</w:t>
      </w:r>
    </w:p>
    <w:p w:rsidR="005D37D6" w:rsidRPr="004538B5" w:rsidRDefault="005D37D6" w:rsidP="00D4059C">
      <w:pPr>
        <w:pStyle w:val="Akapitzlist"/>
        <w:numPr>
          <w:ilvl w:val="0"/>
          <w:numId w:val="62"/>
        </w:numPr>
        <w:spacing w:line="320" w:lineRule="exact"/>
        <w:ind w:left="426" w:hanging="284"/>
        <w:rPr>
          <w:rFonts w:cs="Calibri"/>
        </w:rPr>
      </w:pPr>
      <w:r w:rsidRPr="004538B5">
        <w:rPr>
          <w:rFonts w:cs="Calibri"/>
        </w:rPr>
        <w:t>prosimy o zwrot wadium (wniesionego w pieniądzu), na zasadach określonych w art. 46 ustaw</w:t>
      </w:r>
      <w:r w:rsidR="007E548C" w:rsidRPr="004538B5">
        <w:rPr>
          <w:rFonts w:cs="Calibri"/>
        </w:rPr>
        <w:t>y PZP, na następujący rachunek:</w:t>
      </w:r>
      <w:r w:rsidRPr="004538B5">
        <w:rPr>
          <w:rFonts w:cs="Calibri"/>
        </w:rPr>
        <w:t>…...……………….....................................................................</w:t>
      </w:r>
      <w:r w:rsidR="007E548C" w:rsidRPr="004538B5">
        <w:rPr>
          <w:rFonts w:cs="Calibri"/>
        </w:rPr>
        <w:t>.........................….........</w:t>
      </w:r>
      <w:r w:rsidRPr="004538B5">
        <w:rPr>
          <w:rFonts w:cs="Calibri"/>
        </w:rPr>
        <w:t>;</w:t>
      </w:r>
    </w:p>
    <w:p w:rsidR="00F020CF" w:rsidRPr="004538B5" w:rsidRDefault="00F020CF" w:rsidP="00D4059C">
      <w:pPr>
        <w:pStyle w:val="Akapitzlist"/>
        <w:numPr>
          <w:ilvl w:val="0"/>
          <w:numId w:val="62"/>
        </w:numPr>
        <w:spacing w:line="320" w:lineRule="exact"/>
        <w:ind w:left="426" w:hanging="284"/>
        <w:rPr>
          <w:rFonts w:cs="Calibri"/>
        </w:rPr>
      </w:pPr>
      <w:r w:rsidRPr="004538B5">
        <w:rPr>
          <w:rFonts w:cs="Calibri"/>
          <w:u w:val="single"/>
          <w:lang w:val="pl-PL"/>
        </w:rPr>
        <w:t>n</w:t>
      </w:r>
      <w:r w:rsidRPr="004538B5">
        <w:rPr>
          <w:rFonts w:cs="Calibri"/>
          <w:u w:val="single"/>
        </w:rPr>
        <w:t>ależymy do grupy małych / średnich przedsiębiorców</w:t>
      </w:r>
      <w:r w:rsidRPr="004538B5">
        <w:rPr>
          <w:rFonts w:cs="Calibri"/>
        </w:rPr>
        <w:t xml:space="preserve"> </w:t>
      </w:r>
      <w:r w:rsidRPr="004538B5">
        <w:rPr>
          <w:rFonts w:cs="Calibri"/>
          <w:b/>
        </w:rPr>
        <w:t>TAK / NIE</w:t>
      </w:r>
      <w:r w:rsidRPr="004538B5">
        <w:rPr>
          <w:rFonts w:cs="Calibri"/>
        </w:rPr>
        <w:t xml:space="preserve"> *(niepotrzebne skreślić)</w:t>
      </w:r>
    </w:p>
    <w:p w:rsidR="00092EA7" w:rsidRPr="004538B5" w:rsidRDefault="00F020CF" w:rsidP="00D4059C">
      <w:pPr>
        <w:pStyle w:val="Akapitzlist"/>
        <w:numPr>
          <w:ilvl w:val="0"/>
          <w:numId w:val="62"/>
        </w:numPr>
        <w:spacing w:line="320" w:lineRule="exact"/>
        <w:ind w:left="426" w:hanging="284"/>
        <w:rPr>
          <w:rFonts w:cs="Calibri"/>
        </w:rPr>
      </w:pPr>
      <w:r w:rsidRPr="004538B5">
        <w:rPr>
          <w:rFonts w:cs="Calibri"/>
        </w:rPr>
        <w:t xml:space="preserve">realizację usług objętych przedmiotem zamówienia wykonamy </w:t>
      </w:r>
      <w:r w:rsidRPr="004538B5">
        <w:rPr>
          <w:rFonts w:cs="Calibri"/>
          <w:b/>
        </w:rPr>
        <w:t>sami bez udziału podwykonawców</w:t>
      </w:r>
      <w:r w:rsidRPr="004538B5">
        <w:rPr>
          <w:rFonts w:cs="Calibri"/>
        </w:rPr>
        <w:t xml:space="preserve">/ </w:t>
      </w:r>
      <w:r w:rsidRPr="004538B5">
        <w:rPr>
          <w:rFonts w:cs="Calibri"/>
          <w:b/>
        </w:rPr>
        <w:t>z udziałem podwykonawców</w:t>
      </w:r>
      <w:r w:rsidRPr="004538B5">
        <w:rPr>
          <w:rFonts w:cs="Calibri"/>
        </w:rPr>
        <w:t xml:space="preserve"> *</w:t>
      </w:r>
      <w:r w:rsidR="00092EA7" w:rsidRPr="004538B5">
        <w:rPr>
          <w:rFonts w:cs="Calibri"/>
        </w:rPr>
        <w:t>(niepotrzebne skreślić)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8"/>
        <w:gridCol w:w="3243"/>
        <w:gridCol w:w="3177"/>
      </w:tblGrid>
      <w:tr w:rsidR="00092EA7" w:rsidRPr="004538B5" w:rsidTr="00092EA7">
        <w:tc>
          <w:tcPr>
            <w:tcW w:w="3259" w:type="dxa"/>
          </w:tcPr>
          <w:p w:rsidR="00092EA7" w:rsidRPr="004538B5" w:rsidRDefault="00092EA7" w:rsidP="00092EA7">
            <w:pPr>
              <w:spacing w:line="32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8B5">
              <w:rPr>
                <w:rFonts w:ascii="Calibri" w:hAnsi="Calibri" w:cs="Calibri"/>
                <w:sz w:val="22"/>
                <w:szCs w:val="22"/>
              </w:rPr>
              <w:t>Część zamówienia, którą zamierzamy powierzyć podwykonawcom</w:t>
            </w:r>
          </w:p>
        </w:tc>
        <w:tc>
          <w:tcPr>
            <w:tcW w:w="3259" w:type="dxa"/>
          </w:tcPr>
          <w:p w:rsidR="00092EA7" w:rsidRPr="004538B5" w:rsidRDefault="00092EA7" w:rsidP="00092EA7">
            <w:pPr>
              <w:spacing w:line="32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8B5">
              <w:rPr>
                <w:rFonts w:ascii="Calibri" w:hAnsi="Calibri" w:cs="Calibri"/>
                <w:sz w:val="22"/>
                <w:szCs w:val="22"/>
              </w:rPr>
              <w:t>Nazwa(firma)podwykonawcy</w:t>
            </w:r>
          </w:p>
        </w:tc>
        <w:tc>
          <w:tcPr>
            <w:tcW w:w="3260" w:type="dxa"/>
          </w:tcPr>
          <w:p w:rsidR="00092EA7" w:rsidRPr="004538B5" w:rsidRDefault="00092EA7" w:rsidP="00092EA7">
            <w:pPr>
              <w:spacing w:line="32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8B5">
              <w:rPr>
                <w:rFonts w:ascii="Calibri" w:hAnsi="Calibri" w:cs="Calibri"/>
                <w:sz w:val="22"/>
                <w:szCs w:val="22"/>
              </w:rPr>
              <w:t>Wartoś / wartość %</w:t>
            </w:r>
          </w:p>
        </w:tc>
      </w:tr>
      <w:tr w:rsidR="00092EA7" w:rsidRPr="004538B5" w:rsidTr="00092EA7">
        <w:tc>
          <w:tcPr>
            <w:tcW w:w="3259" w:type="dxa"/>
          </w:tcPr>
          <w:p w:rsidR="00092EA7" w:rsidRPr="004538B5" w:rsidRDefault="00092EA7" w:rsidP="00F020CF">
            <w:pPr>
              <w:spacing w:line="320" w:lineRule="exact"/>
              <w:rPr>
                <w:rFonts w:cs="Calibri"/>
                <w:sz w:val="22"/>
                <w:szCs w:val="22"/>
              </w:rPr>
            </w:pPr>
          </w:p>
        </w:tc>
        <w:tc>
          <w:tcPr>
            <w:tcW w:w="3259" w:type="dxa"/>
          </w:tcPr>
          <w:p w:rsidR="00092EA7" w:rsidRPr="004538B5" w:rsidRDefault="00092EA7" w:rsidP="00F020CF">
            <w:pPr>
              <w:spacing w:line="320" w:lineRule="exact"/>
              <w:rPr>
                <w:rFonts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2EA7" w:rsidRPr="004538B5" w:rsidRDefault="00092EA7" w:rsidP="00F020CF">
            <w:pPr>
              <w:spacing w:line="320" w:lineRule="exact"/>
              <w:rPr>
                <w:rFonts w:cs="Calibri"/>
                <w:sz w:val="22"/>
                <w:szCs w:val="22"/>
              </w:rPr>
            </w:pPr>
          </w:p>
        </w:tc>
      </w:tr>
      <w:tr w:rsidR="00092EA7" w:rsidRPr="004538B5" w:rsidTr="00092EA7">
        <w:tc>
          <w:tcPr>
            <w:tcW w:w="3259" w:type="dxa"/>
          </w:tcPr>
          <w:p w:rsidR="00092EA7" w:rsidRPr="004538B5" w:rsidRDefault="00092EA7" w:rsidP="00F020CF">
            <w:pPr>
              <w:spacing w:line="320" w:lineRule="exact"/>
              <w:rPr>
                <w:rFonts w:cs="Calibri"/>
                <w:sz w:val="22"/>
                <w:szCs w:val="22"/>
              </w:rPr>
            </w:pPr>
          </w:p>
        </w:tc>
        <w:tc>
          <w:tcPr>
            <w:tcW w:w="3259" w:type="dxa"/>
          </w:tcPr>
          <w:p w:rsidR="00092EA7" w:rsidRPr="004538B5" w:rsidRDefault="00092EA7" w:rsidP="00F020CF">
            <w:pPr>
              <w:spacing w:line="320" w:lineRule="exact"/>
              <w:rPr>
                <w:rFonts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2EA7" w:rsidRPr="004538B5" w:rsidRDefault="00092EA7" w:rsidP="00F020CF">
            <w:pPr>
              <w:spacing w:line="320" w:lineRule="exact"/>
              <w:rPr>
                <w:rFonts w:cs="Calibri"/>
                <w:sz w:val="22"/>
                <w:szCs w:val="22"/>
              </w:rPr>
            </w:pPr>
          </w:p>
        </w:tc>
      </w:tr>
    </w:tbl>
    <w:p w:rsidR="00F020CF" w:rsidRPr="004538B5" w:rsidRDefault="00F020CF" w:rsidP="00F020CF">
      <w:pPr>
        <w:spacing w:line="320" w:lineRule="exact"/>
        <w:rPr>
          <w:rFonts w:cs="Calibri"/>
          <w:sz w:val="22"/>
          <w:szCs w:val="22"/>
        </w:rPr>
      </w:pPr>
    </w:p>
    <w:p w:rsidR="00F020CF" w:rsidRPr="004538B5" w:rsidRDefault="0051045A" w:rsidP="00464FDC">
      <w:pPr>
        <w:pStyle w:val="Akapitzlist"/>
        <w:numPr>
          <w:ilvl w:val="0"/>
          <w:numId w:val="20"/>
        </w:numPr>
        <w:spacing w:after="0" w:line="320" w:lineRule="exact"/>
        <w:ind w:left="284" w:hanging="284"/>
        <w:rPr>
          <w:rFonts w:cs="Calibri"/>
        </w:rPr>
      </w:pPr>
      <w:r w:rsidRPr="004538B5">
        <w:rPr>
          <w:rFonts w:cs="Calibri"/>
          <w:b/>
        </w:rPr>
        <w:t>ZOBOWIĄZANIA W PRZYPADKU PRZYZNANIA ZAMÓWIENIA:</w:t>
      </w:r>
    </w:p>
    <w:p w:rsidR="0051045A" w:rsidRPr="004538B5" w:rsidRDefault="00F020CF" w:rsidP="00464FDC">
      <w:pPr>
        <w:numPr>
          <w:ilvl w:val="0"/>
          <w:numId w:val="22"/>
        </w:numPr>
        <w:spacing w:line="320" w:lineRule="exact"/>
        <w:ind w:left="426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538B5">
        <w:rPr>
          <w:rFonts w:cs="Calibri"/>
          <w:sz w:val="22"/>
          <w:szCs w:val="22"/>
        </w:rPr>
        <w:t xml:space="preserve"> </w:t>
      </w:r>
      <w:r w:rsidR="0051045A" w:rsidRPr="004538B5">
        <w:rPr>
          <w:rFonts w:ascii="Calibri" w:hAnsi="Calibri" w:cs="Calibri"/>
          <w:sz w:val="22"/>
          <w:szCs w:val="22"/>
        </w:rPr>
        <w:t>Istotne postanowienia umowy Zamawiającego akceptujemy bez zastrzeżeń i zobowiązujemy się, w przypadku wyboru naszej oferty, do zawarcia umowy na wyżej wymienionych warunkach w miejscu i terminie wyznaczonym przez Zamawiającego. Oświadczamy, iż nie umieścimy lub nie będziemy żądać umieszczania w zawieranej umowie po wyborze naszej oferty, jakichkolwiek postanowień za wyjątkiem postanowień o charakterze informacyjnych lub wskazujących na sposób wykonywania umowy w zakresie komunikacji stron i form tej komunikacji.</w:t>
      </w:r>
    </w:p>
    <w:p w:rsidR="0051045A" w:rsidRPr="004538B5" w:rsidRDefault="0051045A" w:rsidP="00464FDC">
      <w:pPr>
        <w:numPr>
          <w:ilvl w:val="0"/>
          <w:numId w:val="22"/>
        </w:numPr>
        <w:spacing w:line="320" w:lineRule="exact"/>
        <w:ind w:left="426" w:hanging="284"/>
        <w:contextualSpacing/>
        <w:rPr>
          <w:rFonts w:ascii="Calibri" w:hAnsi="Calibri" w:cs="Calibri"/>
          <w:sz w:val="22"/>
          <w:szCs w:val="22"/>
        </w:rPr>
      </w:pPr>
      <w:r w:rsidRPr="004538B5">
        <w:rPr>
          <w:rFonts w:ascii="Calibri" w:hAnsi="Calibri" w:cs="Calibri"/>
          <w:sz w:val="22"/>
          <w:szCs w:val="22"/>
        </w:rPr>
        <w:t>osobą upoważnioną do kontaktów z Zamawiającym w sprawach dotyczących realizacji umowy jest .....................................................................................................................................................</w:t>
      </w:r>
    </w:p>
    <w:p w:rsidR="0051045A" w:rsidRPr="004538B5" w:rsidRDefault="0051045A" w:rsidP="0051045A">
      <w:pPr>
        <w:spacing w:line="320" w:lineRule="exact"/>
        <w:ind w:left="426"/>
        <w:contextualSpacing/>
        <w:rPr>
          <w:rFonts w:ascii="Calibri" w:hAnsi="Calibri" w:cs="Calibri"/>
          <w:sz w:val="22"/>
          <w:szCs w:val="22"/>
        </w:rPr>
      </w:pPr>
      <w:r w:rsidRPr="004538B5">
        <w:rPr>
          <w:rFonts w:ascii="Calibri" w:hAnsi="Calibri" w:cs="Calibri"/>
          <w:bCs/>
          <w:iCs/>
          <w:sz w:val="22"/>
          <w:szCs w:val="22"/>
        </w:rPr>
        <w:t>e-mail: ..................………………... ........……………….. tel. ..................……………….. fax: ..................………………..;</w:t>
      </w:r>
    </w:p>
    <w:p w:rsidR="0051045A" w:rsidRPr="004538B5" w:rsidRDefault="0051045A" w:rsidP="00464FDC">
      <w:pPr>
        <w:numPr>
          <w:ilvl w:val="0"/>
          <w:numId w:val="22"/>
        </w:numPr>
        <w:spacing w:line="320" w:lineRule="exact"/>
        <w:ind w:left="426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4538B5">
        <w:rPr>
          <w:rFonts w:ascii="Calibri" w:hAnsi="Calibri" w:cs="Calibri"/>
          <w:bCs/>
          <w:iCs/>
          <w:sz w:val="22"/>
          <w:szCs w:val="22"/>
        </w:rPr>
        <w:t>Oświadczamy, iż informacje i dokumenty zawarte w ofercie na stronach nr od ___ do ___* stanowią tajemnicę przedsiębiorstwa w rozumieniu przepisów o zwalczaniu nieuczciwej konkurencji.</w:t>
      </w:r>
    </w:p>
    <w:p w:rsidR="0051045A" w:rsidRPr="004538B5" w:rsidRDefault="0051045A" w:rsidP="0051045A">
      <w:pPr>
        <w:spacing w:line="320" w:lineRule="exact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4538B5">
        <w:rPr>
          <w:rFonts w:ascii="Calibri" w:hAnsi="Calibri" w:cs="Calibri"/>
          <w:bCs/>
          <w:i/>
          <w:iCs/>
          <w:sz w:val="22"/>
          <w:szCs w:val="22"/>
        </w:rPr>
        <w:t>(Zamawiający wskazuje, iż zgodnie z art. 8 ust. 3 ustawy Wykonawca nie może zastrzec informacji, o których mowa w art. 86 ust. 4 ustawy PZP).</w:t>
      </w:r>
    </w:p>
    <w:p w:rsidR="00AB2B13" w:rsidRPr="004538B5" w:rsidRDefault="007E548C" w:rsidP="00DB0EE3">
      <w:pPr>
        <w:spacing w:line="320" w:lineRule="exact"/>
        <w:rPr>
          <w:rFonts w:ascii="Calibri" w:hAnsi="Calibri" w:cs="Calibri"/>
          <w:sz w:val="22"/>
          <w:szCs w:val="22"/>
        </w:rPr>
      </w:pPr>
      <w:r w:rsidRPr="004538B5">
        <w:rPr>
          <w:rFonts w:ascii="Calibri" w:hAnsi="Calibri"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</w:t>
      </w:r>
    </w:p>
    <w:p w:rsidR="005D37D6" w:rsidRPr="004538B5" w:rsidRDefault="005D37D6" w:rsidP="00464FDC">
      <w:pPr>
        <w:pStyle w:val="Akapitzlist"/>
        <w:numPr>
          <w:ilvl w:val="0"/>
          <w:numId w:val="20"/>
        </w:numPr>
        <w:spacing w:line="320" w:lineRule="exact"/>
        <w:ind w:left="284" w:hanging="284"/>
        <w:rPr>
          <w:rFonts w:cs="Calibri"/>
        </w:rPr>
      </w:pPr>
      <w:r w:rsidRPr="004538B5">
        <w:rPr>
          <w:rFonts w:cs="Calibri"/>
          <w:b/>
        </w:rPr>
        <w:t>SPIS TREŚCI:</w:t>
      </w:r>
    </w:p>
    <w:p w:rsidR="005D37D6" w:rsidRPr="004538B5" w:rsidRDefault="005D37D6" w:rsidP="005D37D6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4538B5">
        <w:rPr>
          <w:rFonts w:ascii="Calibri" w:hAnsi="Calibri" w:cs="Calibri"/>
          <w:sz w:val="22"/>
          <w:szCs w:val="22"/>
        </w:rPr>
        <w:t>Integralną część oferty stanowią następujące dokumenty:</w:t>
      </w:r>
    </w:p>
    <w:p w:rsidR="005D37D6" w:rsidRPr="004538B5" w:rsidRDefault="005D37D6" w:rsidP="005D37D6">
      <w:pPr>
        <w:numPr>
          <w:ilvl w:val="0"/>
          <w:numId w:val="19"/>
        </w:numPr>
        <w:spacing w:line="320" w:lineRule="exact"/>
        <w:ind w:left="459" w:hanging="425"/>
        <w:rPr>
          <w:rFonts w:ascii="Calibri" w:hAnsi="Calibri" w:cs="Calibri"/>
          <w:sz w:val="22"/>
          <w:szCs w:val="22"/>
        </w:rPr>
      </w:pPr>
      <w:r w:rsidRPr="004538B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D37D6" w:rsidRPr="004538B5" w:rsidRDefault="005D37D6" w:rsidP="005D37D6">
      <w:pPr>
        <w:numPr>
          <w:ilvl w:val="0"/>
          <w:numId w:val="19"/>
        </w:numPr>
        <w:spacing w:line="320" w:lineRule="exact"/>
        <w:ind w:left="459" w:hanging="425"/>
        <w:rPr>
          <w:rFonts w:ascii="Calibri" w:hAnsi="Calibri" w:cs="Calibri"/>
          <w:sz w:val="22"/>
          <w:szCs w:val="22"/>
        </w:rPr>
      </w:pPr>
      <w:r w:rsidRPr="004538B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D37D6" w:rsidRPr="004538B5" w:rsidRDefault="005D37D6" w:rsidP="005D37D6">
      <w:pPr>
        <w:numPr>
          <w:ilvl w:val="0"/>
          <w:numId w:val="19"/>
        </w:numPr>
        <w:spacing w:line="320" w:lineRule="exact"/>
        <w:ind w:left="459" w:hanging="425"/>
        <w:rPr>
          <w:rFonts w:ascii="Calibri" w:hAnsi="Calibri" w:cs="Calibri"/>
          <w:sz w:val="22"/>
          <w:szCs w:val="22"/>
        </w:rPr>
      </w:pPr>
      <w:r w:rsidRPr="004538B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D37D6" w:rsidRPr="004538B5" w:rsidRDefault="005D37D6" w:rsidP="005D37D6">
      <w:pPr>
        <w:numPr>
          <w:ilvl w:val="0"/>
          <w:numId w:val="19"/>
        </w:numPr>
        <w:spacing w:line="320" w:lineRule="exact"/>
        <w:ind w:left="459" w:hanging="425"/>
        <w:rPr>
          <w:rFonts w:ascii="Calibri" w:hAnsi="Calibri" w:cs="Calibri"/>
          <w:sz w:val="22"/>
          <w:szCs w:val="22"/>
        </w:rPr>
      </w:pPr>
      <w:r w:rsidRPr="004538B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D37D6" w:rsidRPr="004538B5" w:rsidRDefault="005D37D6" w:rsidP="005D37D6">
      <w:pPr>
        <w:spacing w:line="320" w:lineRule="exact"/>
        <w:rPr>
          <w:rFonts w:ascii="Calibri" w:hAnsi="Calibri" w:cs="Calibri"/>
          <w:sz w:val="22"/>
          <w:szCs w:val="22"/>
        </w:rPr>
      </w:pPr>
      <w:r w:rsidRPr="004538B5">
        <w:rPr>
          <w:rFonts w:ascii="Calibri" w:hAnsi="Calibri" w:cs="Calibri"/>
          <w:sz w:val="22"/>
          <w:szCs w:val="22"/>
        </w:rPr>
        <w:t>Oferta została złożona na .............. kolejno ponumerowanych stronach.</w:t>
      </w:r>
    </w:p>
    <w:p w:rsidR="005D37D6" w:rsidRPr="004538B5" w:rsidRDefault="005D37D6" w:rsidP="00DB0EE3">
      <w:pPr>
        <w:spacing w:line="320" w:lineRule="exact"/>
        <w:rPr>
          <w:rFonts w:ascii="Calibri" w:hAnsi="Calibri" w:cs="Calibri"/>
          <w:sz w:val="22"/>
          <w:szCs w:val="22"/>
        </w:rPr>
      </w:pPr>
    </w:p>
    <w:p w:rsidR="005D37D6" w:rsidRPr="004538B5" w:rsidRDefault="005D37D6" w:rsidP="00DB0EE3">
      <w:pPr>
        <w:spacing w:line="320" w:lineRule="exact"/>
        <w:rPr>
          <w:rFonts w:ascii="Calibri" w:hAnsi="Calibri" w:cs="Calibri"/>
          <w:sz w:val="22"/>
          <w:szCs w:val="22"/>
        </w:rPr>
      </w:pPr>
    </w:p>
    <w:p w:rsidR="005D37D6" w:rsidRPr="004538B5" w:rsidRDefault="005D37D6" w:rsidP="005D37D6">
      <w:pPr>
        <w:spacing w:line="320" w:lineRule="exact"/>
        <w:rPr>
          <w:rFonts w:ascii="Calibri" w:hAnsi="Calibri" w:cs="Calibri"/>
          <w:sz w:val="22"/>
          <w:szCs w:val="22"/>
        </w:rPr>
      </w:pPr>
      <w:r w:rsidRPr="004538B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</w:t>
      </w:r>
    </w:p>
    <w:p w:rsidR="00AB2B13" w:rsidRPr="004538B5" w:rsidRDefault="005D37D6" w:rsidP="00DB0EE3">
      <w:pPr>
        <w:spacing w:line="320" w:lineRule="exact"/>
        <w:rPr>
          <w:rFonts w:ascii="Calibri" w:hAnsi="Calibri" w:cs="Calibri"/>
          <w:sz w:val="22"/>
          <w:szCs w:val="22"/>
        </w:rPr>
      </w:pPr>
      <w:r w:rsidRPr="004538B5">
        <w:rPr>
          <w:rFonts w:ascii="Calibri" w:hAnsi="Calibri" w:cs="Calibri"/>
          <w:i/>
          <w:iCs/>
          <w:sz w:val="22"/>
          <w:szCs w:val="22"/>
        </w:rPr>
        <w:t>Data, Podpis i pieczęć uprawnionego przedstawiciela Wykonawcy</w:t>
      </w:r>
    </w:p>
    <w:p w:rsidR="005D37D6" w:rsidRPr="004538B5" w:rsidRDefault="005D37D6" w:rsidP="00DB0EE3">
      <w:pPr>
        <w:spacing w:line="320" w:lineRule="exact"/>
        <w:rPr>
          <w:rFonts w:ascii="Calibri" w:hAnsi="Calibri" w:cs="Calibri"/>
          <w:sz w:val="22"/>
          <w:szCs w:val="22"/>
        </w:rPr>
      </w:pPr>
    </w:p>
    <w:p w:rsidR="005D37D6" w:rsidRPr="004538B5" w:rsidRDefault="005D37D6" w:rsidP="00DB0EE3">
      <w:pPr>
        <w:spacing w:line="320" w:lineRule="exact"/>
        <w:rPr>
          <w:rFonts w:ascii="Calibri" w:hAnsi="Calibri" w:cs="Calibri"/>
          <w:sz w:val="22"/>
          <w:szCs w:val="22"/>
        </w:rPr>
      </w:pPr>
    </w:p>
    <w:p w:rsidR="007B4562" w:rsidRPr="004538B5" w:rsidRDefault="007B4562" w:rsidP="00DB0EE3">
      <w:pPr>
        <w:spacing w:line="320" w:lineRule="exact"/>
        <w:ind w:left="567"/>
        <w:jc w:val="both"/>
        <w:rPr>
          <w:rFonts w:ascii="Calibri" w:hAnsi="Calibri" w:cs="Calibri"/>
          <w:sz w:val="22"/>
          <w:szCs w:val="22"/>
        </w:rPr>
      </w:pPr>
    </w:p>
    <w:p w:rsidR="00FF0462" w:rsidRPr="004538B5" w:rsidRDefault="00FF0462" w:rsidP="00DB0EE3">
      <w:pPr>
        <w:spacing w:line="320" w:lineRule="exact"/>
        <w:ind w:left="567"/>
        <w:jc w:val="both"/>
        <w:rPr>
          <w:rFonts w:ascii="Calibri" w:hAnsi="Calibri" w:cs="Calibri"/>
          <w:sz w:val="22"/>
          <w:szCs w:val="22"/>
        </w:rPr>
      </w:pPr>
    </w:p>
    <w:p w:rsidR="00FF0462" w:rsidRDefault="00FF0462" w:rsidP="00DB0EE3">
      <w:pPr>
        <w:spacing w:line="320" w:lineRule="exact"/>
        <w:ind w:left="567"/>
        <w:jc w:val="both"/>
        <w:rPr>
          <w:rFonts w:ascii="Calibri" w:hAnsi="Calibri" w:cs="Calibri"/>
          <w:sz w:val="22"/>
          <w:szCs w:val="22"/>
        </w:rPr>
      </w:pPr>
    </w:p>
    <w:p w:rsidR="00DA2D17" w:rsidRDefault="00DA2D17" w:rsidP="00DB0EE3">
      <w:pPr>
        <w:spacing w:line="320" w:lineRule="exact"/>
        <w:ind w:left="567"/>
        <w:jc w:val="both"/>
        <w:rPr>
          <w:rFonts w:ascii="Calibri" w:hAnsi="Calibri" w:cs="Calibri"/>
          <w:sz w:val="22"/>
          <w:szCs w:val="22"/>
        </w:rPr>
      </w:pPr>
    </w:p>
    <w:p w:rsidR="00DA2D17" w:rsidRDefault="00DA2D17" w:rsidP="00DB0EE3">
      <w:pPr>
        <w:spacing w:line="320" w:lineRule="exact"/>
        <w:ind w:left="567"/>
        <w:jc w:val="both"/>
        <w:rPr>
          <w:rFonts w:ascii="Calibri" w:hAnsi="Calibri" w:cs="Calibri"/>
          <w:sz w:val="22"/>
          <w:szCs w:val="22"/>
        </w:rPr>
      </w:pPr>
    </w:p>
    <w:p w:rsidR="00DA2D17" w:rsidRPr="004538B5" w:rsidRDefault="00DA2D17" w:rsidP="00DB0EE3">
      <w:pPr>
        <w:spacing w:line="320" w:lineRule="exact"/>
        <w:ind w:left="567"/>
        <w:jc w:val="both"/>
        <w:rPr>
          <w:rFonts w:ascii="Calibri" w:hAnsi="Calibri" w:cs="Calibri"/>
          <w:sz w:val="22"/>
          <w:szCs w:val="22"/>
        </w:rPr>
      </w:pPr>
    </w:p>
    <w:p w:rsidR="001B1565" w:rsidRPr="004538B5" w:rsidRDefault="001B1565" w:rsidP="00DB0EE3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B4562" w:rsidRPr="004538B5" w:rsidTr="00586A2F">
        <w:tc>
          <w:tcPr>
            <w:tcW w:w="9214" w:type="dxa"/>
            <w:shd w:val="clear" w:color="auto" w:fill="D9D9D9"/>
            <w:vAlign w:val="center"/>
          </w:tcPr>
          <w:p w:rsidR="007B4562" w:rsidRPr="004538B5" w:rsidRDefault="007B4562" w:rsidP="00DB0EE3">
            <w:pPr>
              <w:spacing w:line="320" w:lineRule="exac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538B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4538B5">
              <w:rPr>
                <w:rFonts w:ascii="Calibri" w:hAnsi="Calibri" w:cs="Calibri"/>
                <w:b/>
                <w:sz w:val="22"/>
                <w:szCs w:val="22"/>
              </w:rPr>
              <w:br w:type="page"/>
              <w:t>Załącznik nr 3</w:t>
            </w:r>
            <w:r w:rsidR="00026A23" w:rsidRPr="004538B5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4538B5">
              <w:rPr>
                <w:rFonts w:ascii="Calibri" w:hAnsi="Calibri" w:cs="Calibri"/>
                <w:b/>
                <w:sz w:val="22"/>
                <w:szCs w:val="22"/>
              </w:rPr>
              <w:t xml:space="preserve"> do SIWZ</w:t>
            </w:r>
          </w:p>
        </w:tc>
      </w:tr>
      <w:tr w:rsidR="00A7415D" w:rsidRPr="004538B5" w:rsidTr="00586A2F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7B4562" w:rsidRPr="004538B5" w:rsidRDefault="007B4562" w:rsidP="008000DF">
            <w:pPr>
              <w:keepNext/>
              <w:spacing w:line="320" w:lineRule="exact"/>
              <w:jc w:val="center"/>
              <w:outlineLvl w:val="0"/>
              <w:rPr>
                <w:rFonts w:ascii="Calibri" w:hAnsi="Calibri" w:cs="Calibri"/>
                <w:b/>
                <w:bCs/>
                <w:kern w:val="32"/>
                <w:sz w:val="22"/>
                <w:szCs w:val="22"/>
              </w:rPr>
            </w:pPr>
            <w:r w:rsidRPr="004538B5">
              <w:rPr>
                <w:rFonts w:ascii="Calibri" w:hAnsi="Calibri" w:cs="Calibri"/>
                <w:b/>
                <w:bCs/>
                <w:kern w:val="32"/>
                <w:sz w:val="22"/>
                <w:szCs w:val="22"/>
              </w:rPr>
              <w:t xml:space="preserve">OŚWIADCZENIE O BRAKU PODSTAW DO WYKLUCZENIA / I SPEŁNIENIA WARUNKÓW UDZIAŁU </w:t>
            </w:r>
            <w:r w:rsidR="008000DF" w:rsidRPr="004538B5">
              <w:rPr>
                <w:rFonts w:ascii="Calibri" w:hAnsi="Calibri" w:cs="Calibri"/>
                <w:b/>
                <w:bCs/>
                <w:kern w:val="32"/>
                <w:sz w:val="22"/>
                <w:szCs w:val="22"/>
              </w:rPr>
              <w:br/>
            </w:r>
            <w:r w:rsidRPr="004538B5">
              <w:rPr>
                <w:rFonts w:ascii="Calibri" w:hAnsi="Calibri" w:cs="Calibri"/>
                <w:b/>
                <w:bCs/>
                <w:kern w:val="32"/>
                <w:sz w:val="22"/>
                <w:szCs w:val="22"/>
              </w:rPr>
              <w:t>W POSTĘPOWANIU</w:t>
            </w:r>
          </w:p>
        </w:tc>
      </w:tr>
    </w:tbl>
    <w:p w:rsidR="00A7415D" w:rsidRPr="004538B5" w:rsidRDefault="00A7415D" w:rsidP="00DB0EE3">
      <w:pPr>
        <w:spacing w:line="320" w:lineRule="exact"/>
        <w:ind w:left="5246" w:firstLine="708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7415D" w:rsidRPr="004538B5" w:rsidRDefault="00A7415D" w:rsidP="00DB0EE3">
      <w:pPr>
        <w:spacing w:line="320" w:lineRule="exact"/>
        <w:ind w:left="5246" w:firstLine="708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7415D" w:rsidRPr="004538B5" w:rsidRDefault="00A7415D" w:rsidP="00DB0EE3">
      <w:pPr>
        <w:spacing w:line="320" w:lineRule="exact"/>
        <w:ind w:left="5246" w:firstLine="708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b/>
          <w:sz w:val="22"/>
          <w:szCs w:val="22"/>
          <w:lang w:eastAsia="en-US"/>
        </w:rPr>
        <w:t>Zamawiający:</w:t>
      </w:r>
    </w:p>
    <w:p w:rsidR="00A7415D" w:rsidRPr="004538B5" w:rsidRDefault="00A7415D" w:rsidP="00DB0EE3">
      <w:pPr>
        <w:spacing w:line="320" w:lineRule="exact"/>
        <w:ind w:left="5954"/>
        <w:jc w:val="center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</w:t>
      </w:r>
      <w:r w:rsidR="00BE161E" w:rsidRPr="004538B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>(pełna nazwa/firma, adres)</w:t>
      </w:r>
    </w:p>
    <w:p w:rsidR="00A7415D" w:rsidRPr="004538B5" w:rsidRDefault="00A7415D" w:rsidP="00DB0EE3">
      <w:pPr>
        <w:spacing w:line="320" w:lineRule="exac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b/>
          <w:sz w:val="22"/>
          <w:szCs w:val="22"/>
          <w:lang w:eastAsia="en-US"/>
        </w:rPr>
        <w:t>Wykonawca:</w:t>
      </w:r>
    </w:p>
    <w:p w:rsidR="00A7415D" w:rsidRPr="004538B5" w:rsidRDefault="00A7415D" w:rsidP="00DB0EE3">
      <w:pPr>
        <w:spacing w:line="320" w:lineRule="exact"/>
        <w:ind w:right="5954"/>
        <w:rPr>
          <w:rFonts w:ascii="Calibri" w:eastAsia="Calibri" w:hAnsi="Calibri" w:cs="Calibri"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</w:t>
      </w:r>
    </w:p>
    <w:p w:rsidR="00A7415D" w:rsidRPr="004538B5" w:rsidRDefault="00A7415D" w:rsidP="00DB0EE3">
      <w:pPr>
        <w:spacing w:line="320" w:lineRule="exact"/>
        <w:ind w:right="5953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>(pełna nazwa/firma, adres, w zależności od podmiotu: NIP/PESEL, KRS/CEiDG)</w:t>
      </w:r>
    </w:p>
    <w:p w:rsidR="00A7415D" w:rsidRPr="004538B5" w:rsidRDefault="00A7415D" w:rsidP="00DB0EE3">
      <w:pPr>
        <w:spacing w:line="320" w:lineRule="exact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4538B5">
        <w:rPr>
          <w:rFonts w:ascii="Calibri" w:eastAsia="Calibri" w:hAnsi="Calibri" w:cs="Calibri"/>
          <w:sz w:val="22"/>
          <w:szCs w:val="22"/>
          <w:u w:val="single"/>
          <w:lang w:eastAsia="en-US"/>
        </w:rPr>
        <w:t>reprezentowany przez:</w:t>
      </w:r>
    </w:p>
    <w:p w:rsidR="00A7415D" w:rsidRPr="004538B5" w:rsidRDefault="00A7415D" w:rsidP="00DB0EE3">
      <w:pPr>
        <w:spacing w:line="320" w:lineRule="exact"/>
        <w:ind w:right="5954"/>
        <w:rPr>
          <w:rFonts w:ascii="Calibri" w:eastAsia="Calibri" w:hAnsi="Calibri" w:cs="Calibri"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</w:t>
      </w:r>
    </w:p>
    <w:p w:rsidR="00A7415D" w:rsidRPr="004538B5" w:rsidRDefault="00A7415D" w:rsidP="00DB0EE3">
      <w:pPr>
        <w:spacing w:line="320" w:lineRule="exact"/>
        <w:ind w:right="5953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>(imię, nazwisko, stanowisko/podstawa do reprezentacji)</w:t>
      </w:r>
    </w:p>
    <w:p w:rsidR="00A7415D" w:rsidRPr="004538B5" w:rsidRDefault="00A7415D" w:rsidP="00DB0EE3">
      <w:pPr>
        <w:spacing w:line="320" w:lineRule="exact"/>
        <w:rPr>
          <w:rFonts w:ascii="Calibri" w:eastAsia="Calibri" w:hAnsi="Calibri" w:cs="Calibri"/>
          <w:sz w:val="22"/>
          <w:szCs w:val="22"/>
          <w:lang w:eastAsia="en-US"/>
        </w:rPr>
      </w:pPr>
    </w:p>
    <w:p w:rsidR="00A7415D" w:rsidRPr="004538B5" w:rsidRDefault="00A7415D" w:rsidP="00DB0EE3">
      <w:pPr>
        <w:spacing w:line="320" w:lineRule="exact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4538B5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A7415D" w:rsidRPr="004538B5" w:rsidRDefault="00A7415D" w:rsidP="00DB0EE3">
      <w:pPr>
        <w:spacing w:line="32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A7415D" w:rsidRPr="004538B5" w:rsidRDefault="00A7415D" w:rsidP="00DB0EE3">
      <w:pPr>
        <w:spacing w:line="32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Prawo zamówień publicznych (dalej jako: </w:t>
      </w:r>
      <w:r w:rsidR="009324E8" w:rsidRPr="004538B5">
        <w:rPr>
          <w:rFonts w:ascii="Calibri" w:eastAsia="Calibri" w:hAnsi="Calibri" w:cs="Calibri"/>
          <w:b/>
          <w:sz w:val="22"/>
          <w:szCs w:val="22"/>
          <w:lang w:eastAsia="en-US"/>
        </w:rPr>
        <w:t>PZP</w:t>
      </w:r>
      <w:r w:rsidRPr="004538B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), </w:t>
      </w:r>
    </w:p>
    <w:p w:rsidR="00A7415D" w:rsidRPr="004538B5" w:rsidRDefault="00A7415D" w:rsidP="00DB0EE3">
      <w:pPr>
        <w:spacing w:line="320" w:lineRule="exact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4538B5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A7415D" w:rsidRPr="004538B5" w:rsidRDefault="00A7415D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77D0F" w:rsidRPr="004538B5" w:rsidRDefault="00A7415D" w:rsidP="007E548C">
      <w:pPr>
        <w:spacing w:line="32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4538B5">
        <w:rPr>
          <w:rFonts w:ascii="Calibri" w:hAnsi="Calibri" w:cs="Calibri"/>
          <w:sz w:val="22"/>
          <w:szCs w:val="22"/>
        </w:rPr>
        <w:t>Na potrzeby postępowania o udzielenie zamówienia publicznego pn.</w:t>
      </w:r>
      <w:r w:rsidR="00821541" w:rsidRPr="004538B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77D0F" w:rsidRPr="004538B5">
        <w:rPr>
          <w:rFonts w:ascii="Calibri" w:hAnsi="Calibri" w:cs="Calibri"/>
          <w:b/>
          <w:bCs/>
          <w:sz w:val="22"/>
          <w:szCs w:val="22"/>
        </w:rPr>
        <w:t xml:space="preserve"> ,,Dostawa specjalistycznego sprzętu ogrodniczego służącego utrzymaniu i konserwacji zrewitalizowanej zieleni zabytkowej: rębaka z własnym napędem do zrębkowania gałęzi oraz wózka transportowego 4 – osobowego ze skrzynią’’ w ramach przedsięwzięcia ,,Rewitalizacja zabytkowego ogrodu w otoczeniu Pałacu Myślewickiego w Muzeum Łazienki Królewskie w Warszawie”  dofinansowanego ze środków NFOŚiGW </w:t>
      </w:r>
    </w:p>
    <w:p w:rsidR="00690FF0" w:rsidRPr="004538B5" w:rsidRDefault="009F5EBE" w:rsidP="00C77D0F">
      <w:pPr>
        <w:spacing w:line="320" w:lineRule="atLeast"/>
        <w:jc w:val="center"/>
        <w:rPr>
          <w:rFonts w:ascii="Calibri" w:hAnsi="Calibri"/>
          <w:b/>
          <w:sz w:val="22"/>
          <w:szCs w:val="22"/>
        </w:rPr>
      </w:pPr>
      <w:r w:rsidRPr="004538B5">
        <w:rPr>
          <w:rFonts w:ascii="Calibri" w:hAnsi="Calibri"/>
          <w:b/>
          <w:sz w:val="22"/>
          <w:szCs w:val="22"/>
        </w:rPr>
        <w:t>Znak sprawy: 29</w:t>
      </w:r>
      <w:r w:rsidR="007E548C" w:rsidRPr="004538B5">
        <w:rPr>
          <w:rFonts w:ascii="Calibri" w:hAnsi="Calibri"/>
          <w:b/>
          <w:sz w:val="22"/>
          <w:szCs w:val="22"/>
        </w:rPr>
        <w:t>/2018</w:t>
      </w:r>
    </w:p>
    <w:p w:rsidR="00690FF0" w:rsidRPr="004538B5" w:rsidRDefault="00690FF0" w:rsidP="00DB0EE3">
      <w:pPr>
        <w:pStyle w:val="Akapitzlist"/>
        <w:autoSpaceDE w:val="0"/>
        <w:autoSpaceDN w:val="0"/>
        <w:adjustRightInd w:val="0"/>
        <w:spacing w:after="0" w:line="320" w:lineRule="exact"/>
        <w:ind w:left="1080"/>
        <w:jc w:val="center"/>
        <w:rPr>
          <w:rFonts w:cs="Calibri"/>
          <w:lang w:val="pl-PL"/>
        </w:rPr>
      </w:pPr>
    </w:p>
    <w:p w:rsidR="00A7415D" w:rsidRPr="004538B5" w:rsidRDefault="00690FF0" w:rsidP="00DB0EE3">
      <w:pPr>
        <w:pStyle w:val="Akapitzlist"/>
        <w:autoSpaceDE w:val="0"/>
        <w:autoSpaceDN w:val="0"/>
        <w:adjustRightInd w:val="0"/>
        <w:spacing w:after="0" w:line="320" w:lineRule="exact"/>
        <w:ind w:left="0"/>
        <w:jc w:val="both"/>
        <w:rPr>
          <w:rFonts w:cs="Calibri"/>
        </w:rPr>
      </w:pPr>
      <w:r w:rsidRPr="004538B5">
        <w:rPr>
          <w:rFonts w:cs="Calibri"/>
          <w:lang w:val="pl-PL"/>
        </w:rPr>
        <w:t>p</w:t>
      </w:r>
      <w:r w:rsidR="00A7415D" w:rsidRPr="004538B5">
        <w:rPr>
          <w:rFonts w:cs="Calibri"/>
        </w:rPr>
        <w:t>rowadzonego przez</w:t>
      </w:r>
      <w:r w:rsidR="001E3F88" w:rsidRPr="004538B5">
        <w:rPr>
          <w:rFonts w:cs="Calibri"/>
        </w:rPr>
        <w:t xml:space="preserve"> Muzeum Łazienki Królewskie w Warszawie, </w:t>
      </w:r>
      <w:r w:rsidR="00A7415D" w:rsidRPr="004538B5">
        <w:rPr>
          <w:rFonts w:cs="Calibri"/>
        </w:rPr>
        <w:t>oświadczam, co następuje:</w:t>
      </w:r>
    </w:p>
    <w:p w:rsidR="00A7415D" w:rsidRPr="004538B5" w:rsidRDefault="00A7415D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7415D" w:rsidRPr="004538B5" w:rsidRDefault="00A7415D" w:rsidP="00DB0EE3">
      <w:pPr>
        <w:shd w:val="clear" w:color="auto" w:fill="BFBFBF"/>
        <w:spacing w:line="320" w:lineRule="exac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A7415D" w:rsidRPr="004538B5" w:rsidRDefault="00A7415D" w:rsidP="00DB0EE3">
      <w:pPr>
        <w:spacing w:line="320" w:lineRule="exact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A6F58" w:rsidRPr="004538B5" w:rsidRDefault="00A7415D" w:rsidP="00464FDC">
      <w:pPr>
        <w:numPr>
          <w:ilvl w:val="0"/>
          <w:numId w:val="21"/>
        </w:numPr>
        <w:spacing w:line="320" w:lineRule="exact"/>
        <w:ind w:left="284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sz w:val="22"/>
          <w:szCs w:val="22"/>
          <w:lang w:eastAsia="en-US"/>
        </w:rPr>
        <w:t>Oświadczam, że nie podlegam wykluczeniu z postępowania na podstawie art. 24 ust 1 pkt 12-23 P</w:t>
      </w:r>
      <w:r w:rsidR="0076518A" w:rsidRPr="004538B5">
        <w:rPr>
          <w:rFonts w:ascii="Calibri" w:eastAsia="Calibri" w:hAnsi="Calibri" w:cs="Calibri"/>
          <w:sz w:val="22"/>
          <w:szCs w:val="22"/>
          <w:lang w:eastAsia="en-US"/>
        </w:rPr>
        <w:t>ZP</w:t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EA6F58" w:rsidRPr="004538B5" w:rsidRDefault="00EA6F58" w:rsidP="00464FDC">
      <w:pPr>
        <w:numPr>
          <w:ilvl w:val="0"/>
          <w:numId w:val="21"/>
        </w:numPr>
        <w:spacing w:line="320" w:lineRule="exact"/>
        <w:ind w:left="284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sz w:val="22"/>
          <w:szCs w:val="22"/>
          <w:lang w:eastAsia="en-US"/>
        </w:rPr>
        <w:t>Oświadczam, że nie podlegam wykluczeniu z postępowania na podstawie przesłanek wskazanych w art. 24 ust. 5 PZP określonych w SIWZ.</w:t>
      </w:r>
    </w:p>
    <w:p w:rsidR="00EA6F58" w:rsidRPr="004538B5" w:rsidRDefault="00EA6F58" w:rsidP="00DB0EE3">
      <w:pPr>
        <w:spacing w:line="320" w:lineRule="exact"/>
        <w:ind w:left="3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A6F58" w:rsidRPr="004538B5" w:rsidRDefault="00EA6F58" w:rsidP="00DB0EE3">
      <w:pPr>
        <w:spacing w:line="320" w:lineRule="exact"/>
        <w:ind w:left="360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…………….……. (miejscowość), dnia ………….……. r. </w:t>
      </w:r>
    </w:p>
    <w:p w:rsidR="00EA6F58" w:rsidRPr="004538B5" w:rsidRDefault="00EA6F58" w:rsidP="00DB0EE3">
      <w:pPr>
        <w:spacing w:line="320" w:lineRule="exact"/>
        <w:ind w:left="360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EA6F58" w:rsidRPr="004538B5" w:rsidRDefault="00EA6F58" w:rsidP="00DB0EE3">
      <w:pPr>
        <w:spacing w:line="320" w:lineRule="exact"/>
        <w:ind w:left="360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ab/>
        <w:t>…………………………………………</w:t>
      </w:r>
    </w:p>
    <w:p w:rsidR="00EA6F58" w:rsidRPr="004538B5" w:rsidRDefault="00EA6F58" w:rsidP="00DB0EE3">
      <w:pPr>
        <w:spacing w:line="320" w:lineRule="exact"/>
        <w:ind w:left="6024" w:firstLine="348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>(podpis)</w:t>
      </w:r>
    </w:p>
    <w:p w:rsidR="00EA6F58" w:rsidRPr="004538B5" w:rsidRDefault="00EA6F58" w:rsidP="00DB0EE3">
      <w:pPr>
        <w:spacing w:line="320" w:lineRule="exact"/>
        <w:ind w:left="36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A6F58" w:rsidRPr="004538B5" w:rsidRDefault="00EA6F58" w:rsidP="00DB0EE3">
      <w:pPr>
        <w:spacing w:line="320" w:lineRule="exact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sz w:val="22"/>
          <w:szCs w:val="22"/>
          <w:lang w:eastAsia="en-US"/>
        </w:rPr>
        <w:t>Oświadczam, że zachodzą w stosunku do mnie podstawy wykluczenia z postępowania na podstawie art. …………. PZP (podać mającą zastosowanie podstawę wykluczenia spośród wymienionych w art. 24 ust. 1 pkt 13-14, 16-20 lub przesłanek wskazanych w art. 24 ust. 5 PZP określonych w SIWZ).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EA6F58" w:rsidRPr="004538B5" w:rsidRDefault="00EA6F58" w:rsidP="00DB0EE3">
      <w:pPr>
        <w:spacing w:line="320" w:lineRule="exact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…………………………………………………………………………………………..…………………...........……………………………………………</w:t>
      </w:r>
    </w:p>
    <w:p w:rsidR="00A7415D" w:rsidRPr="004538B5" w:rsidRDefault="00A7415D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7415D" w:rsidRPr="004538B5" w:rsidRDefault="00A7415D" w:rsidP="00DB0EE3">
      <w:pPr>
        <w:spacing w:line="320" w:lineRule="exact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…………….……. (miejscowość), dnia …………………. r. </w:t>
      </w:r>
    </w:p>
    <w:p w:rsidR="00A7415D" w:rsidRPr="004538B5" w:rsidRDefault="00A7415D" w:rsidP="00DB0EE3">
      <w:pPr>
        <w:spacing w:line="320" w:lineRule="exact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A7415D" w:rsidRPr="004538B5" w:rsidRDefault="00A7415D" w:rsidP="00DB0EE3">
      <w:pPr>
        <w:spacing w:line="320" w:lineRule="exact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="0076518A" w:rsidRPr="004538B5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ab/>
        <w:t>…………………………………………</w:t>
      </w:r>
    </w:p>
    <w:p w:rsidR="00A7415D" w:rsidRPr="004538B5" w:rsidRDefault="00A7415D" w:rsidP="00DB0EE3">
      <w:pPr>
        <w:spacing w:line="320" w:lineRule="exact"/>
        <w:ind w:left="5664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>(podpis)</w:t>
      </w:r>
    </w:p>
    <w:p w:rsidR="00A7415D" w:rsidRPr="004538B5" w:rsidRDefault="00A7415D" w:rsidP="00DB0EE3">
      <w:pPr>
        <w:shd w:val="clear" w:color="auto" w:fill="BFBFBF"/>
        <w:spacing w:line="32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b/>
          <w:sz w:val="22"/>
          <w:szCs w:val="22"/>
          <w:lang w:eastAsia="en-US"/>
        </w:rPr>
        <w:t>OŚWIADCZENIE DOTYCZĄCE PODMIOTU, NA KTÓREGO ZASOBY POWOŁUJE SIĘ WYKONAWCA:</w:t>
      </w:r>
    </w:p>
    <w:p w:rsidR="00A7415D" w:rsidRPr="004538B5" w:rsidRDefault="00A7415D" w:rsidP="00DB0EE3">
      <w:pPr>
        <w:spacing w:line="32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7415D" w:rsidRPr="004538B5" w:rsidRDefault="00A7415D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w stosunku do następującego/ych podmiotu/tów, na którego/ych zasoby powołuję się w niniejszym postępowaniu, tj.: …………………………… </w:t>
      </w: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>nie zachodzą podstawy wykluczenia z postępowania o udzielenie zamówienia.</w:t>
      </w:r>
    </w:p>
    <w:p w:rsidR="00A7415D" w:rsidRPr="004538B5" w:rsidRDefault="00A7415D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7415D" w:rsidRPr="004538B5" w:rsidRDefault="00A7415D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sz w:val="22"/>
          <w:szCs w:val="22"/>
          <w:lang w:eastAsia="en-US"/>
        </w:rPr>
        <w:t xml:space="preserve">…………….……. </w:t>
      </w: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(miejscowość), </w:t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 xml:space="preserve">dnia …………………. r. </w:t>
      </w:r>
    </w:p>
    <w:p w:rsidR="00A7415D" w:rsidRPr="004538B5" w:rsidRDefault="00A7415D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7415D" w:rsidRPr="004538B5" w:rsidRDefault="00A7415D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76518A"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…………………………………………</w:t>
      </w:r>
    </w:p>
    <w:p w:rsidR="00A7415D" w:rsidRPr="004538B5" w:rsidRDefault="00A7415D" w:rsidP="00DB0EE3">
      <w:pPr>
        <w:spacing w:line="320" w:lineRule="exact"/>
        <w:ind w:left="5664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>(podpis)</w:t>
      </w:r>
    </w:p>
    <w:p w:rsidR="00A7415D" w:rsidRPr="004538B5" w:rsidRDefault="00A7415D" w:rsidP="00DB0EE3">
      <w:pPr>
        <w:spacing w:line="32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6518A" w:rsidRPr="004538B5" w:rsidRDefault="0076518A" w:rsidP="00DB0EE3">
      <w:pPr>
        <w:spacing w:line="320" w:lineRule="exact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76518A" w:rsidRPr="004538B5" w:rsidRDefault="0076518A" w:rsidP="00DB0EE3">
      <w:pPr>
        <w:spacing w:line="320" w:lineRule="exact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76518A" w:rsidRPr="004538B5" w:rsidRDefault="0076518A" w:rsidP="00DB0EE3">
      <w:pPr>
        <w:spacing w:line="320" w:lineRule="exact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A7415D" w:rsidRPr="004538B5" w:rsidRDefault="00A7415D" w:rsidP="00DB0EE3">
      <w:pPr>
        <w:shd w:val="clear" w:color="auto" w:fill="BFBFBF"/>
        <w:spacing w:line="32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b/>
          <w:sz w:val="22"/>
          <w:szCs w:val="22"/>
          <w:lang w:eastAsia="en-US"/>
        </w:rPr>
        <w:t>OŚWIADCZENIE DOTYCZĄCE PODANYCH INFORMACJI:</w:t>
      </w:r>
    </w:p>
    <w:p w:rsidR="00A7415D" w:rsidRPr="004538B5" w:rsidRDefault="00A7415D" w:rsidP="00DB0EE3">
      <w:pPr>
        <w:spacing w:line="32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7415D" w:rsidRPr="004538B5" w:rsidRDefault="00A7415D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7415D" w:rsidRPr="004538B5" w:rsidRDefault="00A7415D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7415D" w:rsidRPr="004538B5" w:rsidRDefault="00A7415D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7415D" w:rsidRPr="004538B5" w:rsidRDefault="00A7415D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sz w:val="22"/>
          <w:szCs w:val="22"/>
          <w:lang w:eastAsia="en-US"/>
        </w:rPr>
        <w:t xml:space="preserve">…………….……. </w:t>
      </w: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(miejscowość), </w:t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 xml:space="preserve">dnia …………………. r. </w:t>
      </w:r>
    </w:p>
    <w:p w:rsidR="00A7415D" w:rsidRPr="004538B5" w:rsidRDefault="00A7415D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7415D" w:rsidRPr="004538B5" w:rsidRDefault="00A7415D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76518A"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…………………………………………</w:t>
      </w:r>
    </w:p>
    <w:p w:rsidR="00A7415D" w:rsidRPr="004538B5" w:rsidRDefault="00A7415D" w:rsidP="00DB0EE3">
      <w:pPr>
        <w:spacing w:line="320" w:lineRule="exact"/>
        <w:ind w:left="5664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>(podpis)</w:t>
      </w:r>
    </w:p>
    <w:p w:rsidR="006E70BB" w:rsidRPr="004538B5" w:rsidRDefault="006E70BB" w:rsidP="00DB0EE3">
      <w:pPr>
        <w:spacing w:line="320" w:lineRule="exact"/>
        <w:ind w:left="5664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6E70BB" w:rsidRPr="004538B5" w:rsidRDefault="006E70BB" w:rsidP="00DB0EE3">
      <w:pPr>
        <w:spacing w:line="320" w:lineRule="exact"/>
        <w:ind w:left="5664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6E70BB" w:rsidRPr="004538B5" w:rsidRDefault="006E70BB" w:rsidP="00DB0EE3">
      <w:pPr>
        <w:spacing w:line="320" w:lineRule="exact"/>
        <w:ind w:left="5664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6E70BB" w:rsidRPr="004538B5" w:rsidRDefault="006E70BB" w:rsidP="00DB0EE3">
      <w:pPr>
        <w:spacing w:line="320" w:lineRule="exact"/>
        <w:ind w:left="5664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6E70BB" w:rsidRPr="004538B5" w:rsidRDefault="006E70BB" w:rsidP="00DB0EE3">
      <w:pPr>
        <w:spacing w:line="320" w:lineRule="exact"/>
        <w:ind w:left="5664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9324E8" w:rsidRPr="004538B5" w:rsidRDefault="009324E8" w:rsidP="008000DF">
      <w:pPr>
        <w:spacing w:line="320" w:lineRule="exact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E4A8B" w:rsidRPr="004538B5" w:rsidTr="00B64AC0">
        <w:tc>
          <w:tcPr>
            <w:tcW w:w="9214" w:type="dxa"/>
            <w:shd w:val="clear" w:color="auto" w:fill="D9D9D9"/>
            <w:vAlign w:val="center"/>
          </w:tcPr>
          <w:p w:rsidR="001E4A8B" w:rsidRPr="004538B5" w:rsidRDefault="001E4A8B" w:rsidP="00DB0EE3">
            <w:pPr>
              <w:spacing w:line="320" w:lineRule="exac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538B5">
              <w:rPr>
                <w:rFonts w:ascii="Calibri" w:hAnsi="Calibri" w:cs="Calibri"/>
                <w:b/>
                <w:sz w:val="22"/>
                <w:szCs w:val="22"/>
              </w:rPr>
              <w:br w:type="page"/>
              <w:t>Załącznik nr 3</w:t>
            </w:r>
            <w:r w:rsidR="008000DF" w:rsidRPr="004538B5">
              <w:rPr>
                <w:rFonts w:ascii="Calibri" w:hAnsi="Calibri" w:cs="Calibri"/>
                <w:b/>
                <w:sz w:val="22"/>
                <w:szCs w:val="22"/>
              </w:rPr>
              <w:t>b</w:t>
            </w:r>
            <w:r w:rsidRPr="004538B5">
              <w:rPr>
                <w:rFonts w:ascii="Calibri" w:hAnsi="Calibri" w:cs="Calibri"/>
                <w:b/>
                <w:sz w:val="22"/>
                <w:szCs w:val="22"/>
              </w:rPr>
              <w:t xml:space="preserve"> do SIWZ</w:t>
            </w:r>
          </w:p>
        </w:tc>
      </w:tr>
      <w:tr w:rsidR="001E4A8B" w:rsidRPr="004538B5" w:rsidTr="00B64AC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1E4A8B" w:rsidRPr="004538B5" w:rsidRDefault="001E4A8B" w:rsidP="008000DF">
            <w:pPr>
              <w:spacing w:line="32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38B5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O  SPEŁNIENIANIU WARUNKÓW UDZIAŁU W POSTĘPOWANIU</w:t>
            </w:r>
          </w:p>
        </w:tc>
      </w:tr>
    </w:tbl>
    <w:p w:rsidR="00026A23" w:rsidRPr="004538B5" w:rsidRDefault="00026A23" w:rsidP="00DB0EE3">
      <w:pPr>
        <w:spacing w:line="320" w:lineRule="exact"/>
        <w:ind w:left="5246" w:firstLine="708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E70BB" w:rsidRPr="004538B5" w:rsidRDefault="006E70BB" w:rsidP="00DB0EE3">
      <w:pPr>
        <w:spacing w:line="320" w:lineRule="exact"/>
        <w:ind w:left="5246" w:firstLine="708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b/>
          <w:sz w:val="22"/>
          <w:szCs w:val="22"/>
          <w:lang w:eastAsia="en-US"/>
        </w:rPr>
        <w:t>Zamawiający:</w:t>
      </w:r>
    </w:p>
    <w:p w:rsidR="006E70BB" w:rsidRPr="004538B5" w:rsidRDefault="006E70BB" w:rsidP="00DB0EE3">
      <w:pPr>
        <w:spacing w:line="320" w:lineRule="exact"/>
        <w:ind w:left="5954"/>
        <w:rPr>
          <w:rFonts w:ascii="Calibri" w:eastAsia="Calibri" w:hAnsi="Calibri" w:cs="Calibri"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</w:t>
      </w:r>
    </w:p>
    <w:p w:rsidR="006E70BB" w:rsidRPr="004538B5" w:rsidRDefault="006E70BB" w:rsidP="00DB0EE3">
      <w:pPr>
        <w:spacing w:line="320" w:lineRule="exact"/>
        <w:ind w:left="5954"/>
        <w:jc w:val="center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>(pełna nazwa/firma, adres)</w:t>
      </w:r>
    </w:p>
    <w:p w:rsidR="006E70BB" w:rsidRPr="004538B5" w:rsidRDefault="006E70BB" w:rsidP="00DB0EE3">
      <w:pPr>
        <w:spacing w:line="320" w:lineRule="exac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b/>
          <w:sz w:val="22"/>
          <w:szCs w:val="22"/>
          <w:lang w:eastAsia="en-US"/>
        </w:rPr>
        <w:t>Wykonawca:</w:t>
      </w:r>
    </w:p>
    <w:p w:rsidR="006E70BB" w:rsidRPr="004538B5" w:rsidRDefault="006E70BB" w:rsidP="00DB0EE3">
      <w:pPr>
        <w:spacing w:line="320" w:lineRule="exact"/>
        <w:ind w:right="5954"/>
        <w:rPr>
          <w:rFonts w:ascii="Calibri" w:eastAsia="Calibri" w:hAnsi="Calibri" w:cs="Calibri"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</w:t>
      </w:r>
    </w:p>
    <w:p w:rsidR="006E70BB" w:rsidRPr="004538B5" w:rsidRDefault="006E70BB" w:rsidP="00DB0EE3">
      <w:pPr>
        <w:spacing w:line="320" w:lineRule="exact"/>
        <w:ind w:right="5953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>(pełna nazwa/firma, adres, w zależności od podmiotu: NIP/PESEL, KRS/CEiDG)</w:t>
      </w:r>
    </w:p>
    <w:p w:rsidR="006E70BB" w:rsidRPr="004538B5" w:rsidRDefault="006E70BB" w:rsidP="00DB0EE3">
      <w:pPr>
        <w:spacing w:line="320" w:lineRule="exact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4538B5">
        <w:rPr>
          <w:rFonts w:ascii="Calibri" w:eastAsia="Calibri" w:hAnsi="Calibri" w:cs="Calibri"/>
          <w:sz w:val="22"/>
          <w:szCs w:val="22"/>
          <w:u w:val="single"/>
          <w:lang w:eastAsia="en-US"/>
        </w:rPr>
        <w:t>reprezentowany przez:</w:t>
      </w:r>
    </w:p>
    <w:p w:rsidR="006E70BB" w:rsidRPr="004538B5" w:rsidRDefault="006E70BB" w:rsidP="00DB0EE3">
      <w:pPr>
        <w:spacing w:line="320" w:lineRule="exact"/>
        <w:ind w:right="5954"/>
        <w:rPr>
          <w:rFonts w:ascii="Calibri" w:eastAsia="Calibri" w:hAnsi="Calibri" w:cs="Calibri"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</w:t>
      </w:r>
    </w:p>
    <w:p w:rsidR="006E70BB" w:rsidRPr="004538B5" w:rsidRDefault="006E70BB" w:rsidP="00DB0EE3">
      <w:pPr>
        <w:spacing w:line="320" w:lineRule="exact"/>
        <w:ind w:right="5953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>(imię, nazwisko, stanowisko/podstawa do  reprezentacji)</w:t>
      </w:r>
    </w:p>
    <w:p w:rsidR="006E70BB" w:rsidRPr="004538B5" w:rsidRDefault="006E70BB" w:rsidP="00DB0EE3">
      <w:pPr>
        <w:spacing w:line="320" w:lineRule="exact"/>
        <w:rPr>
          <w:rFonts w:ascii="Calibri" w:eastAsia="Calibri" w:hAnsi="Calibri" w:cs="Calibri"/>
          <w:sz w:val="22"/>
          <w:szCs w:val="22"/>
          <w:lang w:eastAsia="en-US"/>
        </w:rPr>
      </w:pPr>
    </w:p>
    <w:p w:rsidR="006E70BB" w:rsidRPr="004538B5" w:rsidRDefault="006E70BB" w:rsidP="00DB0EE3">
      <w:pPr>
        <w:spacing w:line="320" w:lineRule="exact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4538B5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6E70BB" w:rsidRPr="004538B5" w:rsidRDefault="006E70BB" w:rsidP="00DB0EE3">
      <w:pPr>
        <w:spacing w:line="32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6E70BB" w:rsidRPr="004538B5" w:rsidRDefault="009324E8" w:rsidP="00DB0EE3">
      <w:pPr>
        <w:spacing w:line="32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Prawo zamówień publicznych</w:t>
      </w:r>
    </w:p>
    <w:p w:rsidR="006E70BB" w:rsidRPr="004538B5" w:rsidRDefault="006E70BB" w:rsidP="00DB0EE3">
      <w:pPr>
        <w:spacing w:line="320" w:lineRule="exact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4538B5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DOTYCZĄCE SPEŁNIANIA WARUNKÓW UDZIAŁU W POSTĘPOWANIU </w:t>
      </w:r>
      <w:r w:rsidRPr="004538B5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br/>
      </w:r>
    </w:p>
    <w:p w:rsidR="006E70BB" w:rsidRPr="004538B5" w:rsidRDefault="006E70BB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E70BB" w:rsidRPr="004538B5" w:rsidRDefault="006E70BB" w:rsidP="009F5EBE">
      <w:pPr>
        <w:spacing w:line="320" w:lineRule="atLeast"/>
        <w:jc w:val="both"/>
        <w:rPr>
          <w:rFonts w:ascii="Calibri" w:hAnsi="Calibri"/>
          <w:b/>
          <w:sz w:val="22"/>
          <w:szCs w:val="22"/>
        </w:rPr>
      </w:pPr>
      <w:r w:rsidRPr="004538B5">
        <w:rPr>
          <w:rFonts w:ascii="Calibri" w:hAnsi="Calibri" w:cs="Calibri"/>
          <w:sz w:val="22"/>
          <w:szCs w:val="22"/>
        </w:rPr>
        <w:t>Na potrzeby postępowania o udzielenie zamówienia publicznego</w:t>
      </w:r>
      <w:r w:rsidR="0076518A" w:rsidRPr="004538B5">
        <w:rPr>
          <w:rFonts w:ascii="Calibri" w:hAnsi="Calibri" w:cs="Calibri"/>
          <w:sz w:val="22"/>
          <w:szCs w:val="22"/>
        </w:rPr>
        <w:t xml:space="preserve"> </w:t>
      </w:r>
      <w:r w:rsidRPr="004538B5">
        <w:rPr>
          <w:rFonts w:ascii="Calibri" w:hAnsi="Calibri" w:cs="Calibri"/>
          <w:sz w:val="22"/>
          <w:szCs w:val="22"/>
        </w:rPr>
        <w:t>pn</w:t>
      </w:r>
      <w:r w:rsidR="00821541" w:rsidRPr="004538B5">
        <w:rPr>
          <w:rFonts w:ascii="Calibri" w:hAnsi="Calibri" w:cs="Calibri"/>
          <w:sz w:val="22"/>
          <w:szCs w:val="22"/>
        </w:rPr>
        <w:t>.</w:t>
      </w:r>
      <w:r w:rsidR="00C77D0F" w:rsidRPr="004538B5">
        <w:rPr>
          <w:rFonts w:ascii="Calibri" w:hAnsi="Calibri" w:cs="Calibri"/>
          <w:sz w:val="22"/>
          <w:szCs w:val="22"/>
        </w:rPr>
        <w:t xml:space="preserve"> </w:t>
      </w:r>
      <w:r w:rsidR="00C77D0F" w:rsidRPr="004538B5">
        <w:rPr>
          <w:rFonts w:ascii="Calibri" w:hAnsi="Calibri" w:cs="Calibri"/>
          <w:b/>
          <w:sz w:val="22"/>
          <w:szCs w:val="22"/>
        </w:rPr>
        <w:t>,,Dostawa specjalistycznego sprzętu ogrodniczego służącego utrzymaniu i konserwacji zrewitalizowanej zieleni zabytkowej: rębaka z własnym napędem do zrębkowania gałęzi oraz wózka transportowego 4 – osobowego ze skrzynią’’ w ramach przedsięwzięcia ,,Rewitalizacja zabytkowego ogrodu w otoczeniu Pałacu Myślewickiego w Muzeum Łazienki Królewskie w Warszawie”  dof</w:t>
      </w:r>
      <w:r w:rsidR="009F5EBE" w:rsidRPr="004538B5">
        <w:rPr>
          <w:rFonts w:ascii="Calibri" w:hAnsi="Calibri" w:cs="Calibri"/>
          <w:b/>
          <w:sz w:val="22"/>
          <w:szCs w:val="22"/>
        </w:rPr>
        <w:t xml:space="preserve">inansowanego ze środków NFOŚiGW </w:t>
      </w:r>
      <w:r w:rsidR="009F5EBE" w:rsidRPr="004538B5">
        <w:rPr>
          <w:rFonts w:ascii="Calibri" w:hAnsi="Calibri"/>
          <w:b/>
          <w:sz w:val="22"/>
          <w:szCs w:val="22"/>
        </w:rPr>
        <w:t>Znak sprawy: 29</w:t>
      </w:r>
      <w:r w:rsidR="008000DF" w:rsidRPr="004538B5">
        <w:rPr>
          <w:rFonts w:ascii="Calibri" w:hAnsi="Calibri"/>
          <w:b/>
          <w:sz w:val="22"/>
          <w:szCs w:val="22"/>
        </w:rPr>
        <w:t>/2018</w:t>
      </w:r>
      <w:r w:rsidR="00E46702" w:rsidRPr="004538B5">
        <w:rPr>
          <w:rFonts w:cs="Calibri"/>
          <w:b/>
          <w:sz w:val="22"/>
          <w:szCs w:val="22"/>
        </w:rPr>
        <w:t xml:space="preserve"> </w:t>
      </w:r>
      <w:r w:rsidR="008F2B13" w:rsidRPr="004538B5" w:rsidDel="008F2B13">
        <w:rPr>
          <w:rFonts w:cs="Calibri"/>
          <w:sz w:val="22"/>
          <w:szCs w:val="22"/>
        </w:rPr>
        <w:t xml:space="preserve"> </w:t>
      </w:r>
      <w:r w:rsidR="001E3F88" w:rsidRPr="004538B5">
        <w:rPr>
          <w:rFonts w:ascii="Calibri" w:hAnsi="Calibri" w:cs="Calibri"/>
          <w:sz w:val="22"/>
          <w:szCs w:val="22"/>
        </w:rPr>
        <w:t>prowadzonego przez Muzeum Łazienki Królewskie w Warszawie</w:t>
      </w:r>
      <w:r w:rsidRPr="004538B5">
        <w:rPr>
          <w:rFonts w:ascii="Calibri" w:hAnsi="Calibri" w:cs="Calibri"/>
          <w:i/>
          <w:sz w:val="22"/>
          <w:szCs w:val="22"/>
        </w:rPr>
        <w:t xml:space="preserve">, </w:t>
      </w:r>
      <w:r w:rsidRPr="004538B5">
        <w:rPr>
          <w:rFonts w:ascii="Calibri" w:hAnsi="Calibri" w:cs="Calibri"/>
          <w:sz w:val="22"/>
          <w:szCs w:val="22"/>
        </w:rPr>
        <w:t>oświadczam, co następuje:</w:t>
      </w:r>
    </w:p>
    <w:p w:rsidR="006E70BB" w:rsidRPr="004538B5" w:rsidRDefault="006E70BB" w:rsidP="00DB0EE3">
      <w:pPr>
        <w:spacing w:line="320" w:lineRule="exact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E70BB" w:rsidRPr="004538B5" w:rsidRDefault="006E70BB" w:rsidP="00DB0EE3">
      <w:pPr>
        <w:shd w:val="clear" w:color="auto" w:fill="BFBFBF"/>
        <w:spacing w:line="32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b/>
          <w:sz w:val="22"/>
          <w:szCs w:val="22"/>
          <w:lang w:eastAsia="en-US"/>
        </w:rPr>
        <w:t>INFORMACJA DOTYCZĄCA WYKONAWCY:</w:t>
      </w:r>
    </w:p>
    <w:p w:rsidR="006E70BB" w:rsidRPr="004538B5" w:rsidRDefault="006E70BB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E70BB" w:rsidRPr="004538B5" w:rsidRDefault="006E70BB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spełniam warunki udziału </w:t>
      </w:r>
      <w:r w:rsidR="009324E8" w:rsidRPr="004538B5">
        <w:rPr>
          <w:rFonts w:ascii="Calibri" w:eastAsia="Calibri" w:hAnsi="Calibri" w:cs="Calibri"/>
          <w:sz w:val="22"/>
          <w:szCs w:val="22"/>
          <w:lang w:eastAsia="en-US"/>
        </w:rPr>
        <w:t>w postępowaniu określone przez Z</w:t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>amawiającego</w:t>
      </w:r>
      <w:r w:rsidR="009324E8" w:rsidRPr="004538B5">
        <w:rPr>
          <w:rFonts w:ascii="Calibri" w:eastAsia="Calibri" w:hAnsi="Calibri" w:cs="Calibri"/>
          <w:sz w:val="22"/>
          <w:szCs w:val="22"/>
          <w:lang w:eastAsia="en-US"/>
        </w:rPr>
        <w:t xml:space="preserve"> w specyfikacji istotnych warunków zamówienia</w:t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324E8" w:rsidRPr="004538B5">
        <w:rPr>
          <w:rFonts w:ascii="Calibri" w:eastAsia="Calibri" w:hAnsi="Calibri" w:cs="Calibri"/>
          <w:sz w:val="22"/>
          <w:szCs w:val="22"/>
          <w:lang w:eastAsia="en-US"/>
        </w:rPr>
        <w:t>dotyczące:</w:t>
      </w:r>
    </w:p>
    <w:p w:rsidR="009324E8" w:rsidRPr="004538B5" w:rsidRDefault="009324E8" w:rsidP="00464FDC">
      <w:pPr>
        <w:numPr>
          <w:ilvl w:val="0"/>
          <w:numId w:val="37"/>
        </w:numPr>
        <w:spacing w:line="320" w:lineRule="exac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bCs/>
          <w:sz w:val="22"/>
          <w:szCs w:val="22"/>
          <w:lang w:eastAsia="en-US"/>
        </w:rPr>
        <w:t>kompetencji lub uprawnień do prowadzenia określonej działalności zawodowej,</w:t>
      </w:r>
    </w:p>
    <w:p w:rsidR="009324E8" w:rsidRPr="004538B5" w:rsidRDefault="009324E8" w:rsidP="00464FDC">
      <w:pPr>
        <w:numPr>
          <w:ilvl w:val="0"/>
          <w:numId w:val="37"/>
        </w:numPr>
        <w:spacing w:line="320" w:lineRule="exac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bCs/>
          <w:sz w:val="22"/>
          <w:szCs w:val="22"/>
          <w:lang w:eastAsia="en-US"/>
        </w:rPr>
        <w:t>sytuacji ekonomicznej lub finansowej,</w:t>
      </w:r>
    </w:p>
    <w:p w:rsidR="009324E8" w:rsidRPr="004538B5" w:rsidRDefault="009324E8" w:rsidP="00464FDC">
      <w:pPr>
        <w:numPr>
          <w:ilvl w:val="0"/>
          <w:numId w:val="37"/>
        </w:numPr>
        <w:spacing w:line="320" w:lineRule="exac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sz w:val="22"/>
          <w:szCs w:val="22"/>
          <w:lang w:eastAsia="en-US"/>
        </w:rPr>
        <w:t>zdolności technicznej lub zawodowej.</w:t>
      </w:r>
    </w:p>
    <w:p w:rsidR="009324E8" w:rsidRPr="004538B5" w:rsidRDefault="009324E8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E70BB" w:rsidRPr="004538B5" w:rsidRDefault="006E70BB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sz w:val="22"/>
          <w:szCs w:val="22"/>
          <w:lang w:eastAsia="en-US"/>
        </w:rPr>
        <w:t xml:space="preserve">…………….……. </w:t>
      </w: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(miejscowość), </w:t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 xml:space="preserve">dnia ………….……. r. </w:t>
      </w:r>
    </w:p>
    <w:p w:rsidR="006E70BB" w:rsidRPr="004538B5" w:rsidRDefault="006E70BB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E70BB" w:rsidRPr="004538B5" w:rsidRDefault="006E70BB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76518A"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…………………………………………</w:t>
      </w:r>
    </w:p>
    <w:p w:rsidR="006E70BB" w:rsidRPr="004538B5" w:rsidRDefault="006E70BB" w:rsidP="00DB0EE3">
      <w:pPr>
        <w:spacing w:line="320" w:lineRule="exact"/>
        <w:ind w:left="5664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>(podpis)</w:t>
      </w:r>
    </w:p>
    <w:p w:rsidR="006E70BB" w:rsidRPr="004538B5" w:rsidRDefault="006E70BB" w:rsidP="00DB0EE3">
      <w:pPr>
        <w:spacing w:line="320" w:lineRule="exact"/>
        <w:ind w:left="5664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6E70BB" w:rsidRPr="004538B5" w:rsidRDefault="006E70BB" w:rsidP="00DB0EE3">
      <w:pPr>
        <w:shd w:val="clear" w:color="auto" w:fill="BFBFBF"/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b/>
          <w:sz w:val="22"/>
          <w:szCs w:val="22"/>
          <w:lang w:eastAsia="en-US"/>
        </w:rPr>
        <w:t>INFORMACJA W ZWIĄZKU Z POLEGANIEM NA ZASOBACH INNYCH PODMIOTÓW</w:t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</w:p>
    <w:p w:rsidR="006E70BB" w:rsidRPr="004538B5" w:rsidRDefault="006E70BB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w celu wykazania spełniania warunków udziału w </w:t>
      </w:r>
      <w:r w:rsidR="004E6D50" w:rsidRPr="004538B5">
        <w:rPr>
          <w:rFonts w:ascii="Calibri" w:eastAsia="Calibri" w:hAnsi="Calibri" w:cs="Calibri"/>
          <w:sz w:val="22"/>
          <w:szCs w:val="22"/>
          <w:lang w:eastAsia="en-US"/>
        </w:rPr>
        <w:t xml:space="preserve">niniejszym </w:t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>postępowaniu, określonych przez zamawiającego w</w:t>
      </w:r>
      <w:r w:rsidR="005941E1" w:rsidRPr="004538B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………………………………………………………...……….. </w:t>
      </w: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>(wskazać dokument i właściwą jednostkę redakcyjną dokumentu, w której określono warunki udziału w postępowaniu),</w:t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 xml:space="preserve"> polegam na zasobach następującego/ych podmiotu/ów: ……………………………………………………………………….</w:t>
      </w:r>
    </w:p>
    <w:p w:rsidR="006E70BB" w:rsidRPr="004538B5" w:rsidRDefault="006E70BB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sz w:val="22"/>
          <w:szCs w:val="22"/>
          <w:lang w:eastAsia="en-US"/>
        </w:rPr>
        <w:t>..……………………………………………………………………………………………………………….…, w następującym zakresie: ……</w:t>
      </w:r>
    </w:p>
    <w:p w:rsidR="006E70BB" w:rsidRPr="004538B5" w:rsidRDefault="006E70BB" w:rsidP="00DB0EE3">
      <w:pPr>
        <w:spacing w:line="320" w:lineRule="exact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 </w:t>
      </w: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:rsidR="006E70BB" w:rsidRPr="004538B5" w:rsidRDefault="006E70BB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E70BB" w:rsidRPr="004538B5" w:rsidRDefault="006E70BB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sz w:val="22"/>
          <w:szCs w:val="22"/>
          <w:lang w:eastAsia="en-US"/>
        </w:rPr>
        <w:t xml:space="preserve">…………….……. </w:t>
      </w: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(miejscowość), </w:t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 xml:space="preserve">dnia ………….……. r. </w:t>
      </w:r>
    </w:p>
    <w:p w:rsidR="006E70BB" w:rsidRPr="004538B5" w:rsidRDefault="006E70BB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76518A"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…………………………………………</w:t>
      </w:r>
    </w:p>
    <w:p w:rsidR="006E70BB" w:rsidRPr="004538B5" w:rsidRDefault="006E70BB" w:rsidP="00DB0EE3">
      <w:pPr>
        <w:spacing w:line="320" w:lineRule="exact"/>
        <w:ind w:left="5664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>(podpis)</w:t>
      </w:r>
    </w:p>
    <w:p w:rsidR="006E70BB" w:rsidRPr="004538B5" w:rsidRDefault="006E70BB" w:rsidP="00DB0EE3">
      <w:pPr>
        <w:spacing w:line="320" w:lineRule="exact"/>
        <w:ind w:left="5664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6E70BB" w:rsidRPr="004538B5" w:rsidRDefault="006E70BB" w:rsidP="00DB0EE3">
      <w:pPr>
        <w:spacing w:line="320" w:lineRule="exact"/>
        <w:ind w:left="5664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6E70BB" w:rsidRPr="004538B5" w:rsidRDefault="006E70BB" w:rsidP="00DB0EE3">
      <w:pPr>
        <w:shd w:val="clear" w:color="auto" w:fill="BFBFBF"/>
        <w:spacing w:line="320" w:lineRule="exac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b/>
          <w:sz w:val="22"/>
          <w:szCs w:val="22"/>
          <w:lang w:eastAsia="en-US"/>
        </w:rPr>
        <w:t>OŚWIADCZENIE DOTYCZĄCE PODANYCH INFORMACJI:</w:t>
      </w:r>
    </w:p>
    <w:p w:rsidR="006E70BB" w:rsidRPr="004538B5" w:rsidRDefault="006E70BB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E70BB" w:rsidRPr="004538B5" w:rsidRDefault="006E70BB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70BB" w:rsidRPr="004538B5" w:rsidRDefault="006E70BB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E70BB" w:rsidRPr="004538B5" w:rsidRDefault="006E70BB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sz w:val="22"/>
          <w:szCs w:val="22"/>
          <w:lang w:eastAsia="en-US"/>
        </w:rPr>
        <w:t xml:space="preserve">…………….……. </w:t>
      </w: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(miejscowość), </w:t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 xml:space="preserve">dnia ………….……. r. </w:t>
      </w:r>
    </w:p>
    <w:p w:rsidR="006E70BB" w:rsidRPr="004538B5" w:rsidRDefault="006E70BB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6518A" w:rsidRPr="004538B5" w:rsidRDefault="006E70BB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76518A"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…………………………………………</w:t>
      </w:r>
    </w:p>
    <w:p w:rsidR="006E70BB" w:rsidRPr="004538B5" w:rsidRDefault="006E70BB" w:rsidP="00DB0EE3">
      <w:pPr>
        <w:spacing w:line="320" w:lineRule="exact"/>
        <w:ind w:left="5664"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i/>
          <w:sz w:val="22"/>
          <w:szCs w:val="22"/>
          <w:lang w:eastAsia="en-US"/>
        </w:rPr>
        <w:t>(podpis)</w:t>
      </w:r>
    </w:p>
    <w:p w:rsidR="006E70BB" w:rsidRPr="004538B5" w:rsidRDefault="006E70BB" w:rsidP="00DB0EE3">
      <w:pPr>
        <w:spacing w:line="32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6518A" w:rsidRPr="004538B5" w:rsidRDefault="0076518A" w:rsidP="00DB0EE3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:rsidR="0076518A" w:rsidRPr="004538B5" w:rsidRDefault="0076518A" w:rsidP="00DB0EE3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:rsidR="0076518A" w:rsidRPr="004538B5" w:rsidRDefault="0076518A" w:rsidP="00DB0EE3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:rsidR="0076518A" w:rsidRPr="004538B5" w:rsidRDefault="0076518A" w:rsidP="00DB0EE3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:rsidR="0076518A" w:rsidRPr="004538B5" w:rsidRDefault="0076518A" w:rsidP="00DB0EE3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:rsidR="0076518A" w:rsidRPr="004538B5" w:rsidRDefault="0076518A" w:rsidP="00DB0EE3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:rsidR="0076518A" w:rsidRPr="004538B5" w:rsidRDefault="0076518A" w:rsidP="00DB0EE3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:rsidR="0076518A" w:rsidRPr="004538B5" w:rsidRDefault="0076518A" w:rsidP="00DB0EE3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:rsidR="0076518A" w:rsidRPr="004538B5" w:rsidRDefault="0076518A" w:rsidP="00DB0EE3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:rsidR="0076518A" w:rsidRPr="004538B5" w:rsidRDefault="0076518A" w:rsidP="00DB0EE3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:rsidR="00D843FA" w:rsidRPr="004538B5" w:rsidRDefault="009324E8" w:rsidP="00DA2D17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  <w:r w:rsidRPr="004538B5">
        <w:rPr>
          <w:rFonts w:ascii="Calibri" w:hAnsi="Calibri" w:cs="Calibri"/>
          <w:b/>
          <w:sz w:val="22"/>
          <w:szCs w:val="22"/>
        </w:rPr>
        <w:br w:type="page"/>
      </w:r>
      <w:bookmarkStart w:id="0" w:name="_GoBack"/>
      <w:bookmarkEnd w:id="0"/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7219C" w:rsidRPr="004538B5" w:rsidTr="00907A6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219C" w:rsidRPr="004538B5" w:rsidRDefault="00A7219C" w:rsidP="00907A61">
            <w:pPr>
              <w:spacing w:line="320" w:lineRule="exac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538B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4538B5">
              <w:rPr>
                <w:rFonts w:ascii="Calibri" w:hAnsi="Calibri" w:cs="Calibri"/>
                <w:b/>
                <w:sz w:val="22"/>
                <w:szCs w:val="22"/>
              </w:rPr>
              <w:t>Załącznik nr 5 do SIWZ</w:t>
            </w:r>
          </w:p>
        </w:tc>
      </w:tr>
      <w:tr w:rsidR="00A7219C" w:rsidRPr="004538B5" w:rsidTr="00907A61">
        <w:trPr>
          <w:trHeight w:val="4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219C" w:rsidRPr="004538B5" w:rsidRDefault="00A7219C" w:rsidP="00907A61">
            <w:pPr>
              <w:autoSpaceDE w:val="0"/>
              <w:spacing w:line="32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38B5">
              <w:rPr>
                <w:rFonts w:ascii="Calibri" w:hAnsi="Calibri" w:cs="Calibri"/>
                <w:b/>
                <w:sz w:val="22"/>
                <w:szCs w:val="22"/>
              </w:rPr>
              <w:t>Oświadczenie o przynależności do grupy kapitałowej</w:t>
            </w:r>
          </w:p>
        </w:tc>
      </w:tr>
    </w:tbl>
    <w:p w:rsidR="006378F3" w:rsidRPr="004538B5" w:rsidRDefault="006378F3" w:rsidP="00DB0EE3">
      <w:pPr>
        <w:suppressAutoHyphens/>
        <w:spacing w:line="320" w:lineRule="exact"/>
        <w:rPr>
          <w:rFonts w:ascii="Calibri" w:hAnsi="Calibri" w:cs="Calibri"/>
          <w:b/>
          <w:sz w:val="22"/>
          <w:szCs w:val="22"/>
          <w:lang w:eastAsia="ar-SA"/>
        </w:rPr>
      </w:pPr>
    </w:p>
    <w:p w:rsidR="006378F3" w:rsidRPr="004538B5" w:rsidRDefault="006378F3" w:rsidP="00DB0EE3">
      <w:pPr>
        <w:spacing w:line="320" w:lineRule="exact"/>
        <w:rPr>
          <w:rFonts w:ascii="Calibri" w:hAnsi="Calibri" w:cs="Calibri"/>
          <w:b/>
          <w:sz w:val="22"/>
          <w:szCs w:val="22"/>
        </w:rPr>
      </w:pPr>
      <w:r w:rsidRPr="004538B5">
        <w:rPr>
          <w:rFonts w:ascii="Calibri" w:hAnsi="Calibri" w:cs="Calibri"/>
          <w:b/>
          <w:sz w:val="22"/>
          <w:szCs w:val="22"/>
        </w:rPr>
        <w:tab/>
      </w:r>
      <w:r w:rsidRPr="004538B5">
        <w:rPr>
          <w:rFonts w:ascii="Calibri" w:hAnsi="Calibri" w:cs="Calibri"/>
          <w:b/>
          <w:sz w:val="22"/>
          <w:szCs w:val="22"/>
        </w:rPr>
        <w:tab/>
      </w:r>
      <w:r w:rsidRPr="004538B5">
        <w:rPr>
          <w:rFonts w:ascii="Calibri" w:hAnsi="Calibri" w:cs="Calibri"/>
          <w:b/>
          <w:sz w:val="22"/>
          <w:szCs w:val="22"/>
        </w:rPr>
        <w:tab/>
      </w:r>
      <w:r w:rsidRPr="004538B5">
        <w:rPr>
          <w:rFonts w:ascii="Calibri" w:hAnsi="Calibri" w:cs="Calibri"/>
          <w:b/>
          <w:sz w:val="22"/>
          <w:szCs w:val="22"/>
        </w:rPr>
        <w:tab/>
      </w:r>
      <w:r w:rsidRPr="004538B5">
        <w:rPr>
          <w:rFonts w:ascii="Calibri" w:hAnsi="Calibri" w:cs="Calibri"/>
          <w:b/>
          <w:sz w:val="22"/>
          <w:szCs w:val="22"/>
        </w:rPr>
        <w:tab/>
      </w:r>
      <w:r w:rsidRPr="004538B5">
        <w:rPr>
          <w:rFonts w:ascii="Calibri" w:hAnsi="Calibri" w:cs="Calibri"/>
          <w:b/>
          <w:sz w:val="22"/>
          <w:szCs w:val="22"/>
        </w:rPr>
        <w:tab/>
      </w:r>
      <w:r w:rsidRPr="004538B5">
        <w:rPr>
          <w:rFonts w:ascii="Calibri" w:hAnsi="Calibri" w:cs="Calibri"/>
          <w:b/>
          <w:sz w:val="22"/>
          <w:szCs w:val="22"/>
        </w:rPr>
        <w:tab/>
        <w:t>......................................., dn. ..........................</w:t>
      </w:r>
    </w:p>
    <w:p w:rsidR="006378F3" w:rsidRPr="004538B5" w:rsidRDefault="006378F3" w:rsidP="00DB0EE3">
      <w:pPr>
        <w:suppressAutoHyphens/>
        <w:spacing w:line="320" w:lineRule="exact"/>
        <w:rPr>
          <w:rFonts w:ascii="Calibri" w:hAnsi="Calibri" w:cs="Calibri"/>
          <w:i/>
          <w:sz w:val="22"/>
          <w:szCs w:val="22"/>
          <w:lang w:eastAsia="ar-SA"/>
        </w:rPr>
      </w:pPr>
      <w:r w:rsidRPr="004538B5">
        <w:rPr>
          <w:rFonts w:ascii="Calibri" w:hAnsi="Calibri" w:cs="Calibri"/>
          <w:i/>
          <w:sz w:val="22"/>
          <w:szCs w:val="22"/>
          <w:lang w:eastAsia="ar-SA"/>
        </w:rPr>
        <w:t>(pieczęć Wykonawcy)</w:t>
      </w:r>
    </w:p>
    <w:p w:rsidR="006378F3" w:rsidRPr="004538B5" w:rsidRDefault="006378F3" w:rsidP="00DB0EE3">
      <w:pPr>
        <w:suppressAutoHyphens/>
        <w:spacing w:line="320" w:lineRule="exact"/>
        <w:rPr>
          <w:rFonts w:ascii="Calibri" w:hAnsi="Calibri" w:cs="Calibri"/>
          <w:sz w:val="22"/>
          <w:szCs w:val="22"/>
          <w:lang w:eastAsia="ar-SA"/>
        </w:rPr>
      </w:pPr>
    </w:p>
    <w:p w:rsidR="00A7219C" w:rsidRPr="004538B5" w:rsidRDefault="00A7219C" w:rsidP="00DB0EE3">
      <w:pPr>
        <w:suppressAutoHyphens/>
        <w:spacing w:line="320" w:lineRule="exact"/>
        <w:rPr>
          <w:rFonts w:ascii="Calibri" w:hAnsi="Calibri" w:cs="Calibri"/>
          <w:sz w:val="22"/>
          <w:szCs w:val="22"/>
          <w:lang w:eastAsia="ar-SA"/>
        </w:rPr>
      </w:pPr>
    </w:p>
    <w:p w:rsidR="00A7219C" w:rsidRPr="004538B5" w:rsidRDefault="00A7219C" w:rsidP="00DB0EE3">
      <w:pPr>
        <w:suppressAutoHyphens/>
        <w:spacing w:line="320" w:lineRule="exact"/>
        <w:rPr>
          <w:rFonts w:ascii="Calibri" w:hAnsi="Calibri" w:cs="Calibri"/>
          <w:sz w:val="22"/>
          <w:szCs w:val="22"/>
          <w:lang w:eastAsia="ar-SA"/>
        </w:rPr>
      </w:pPr>
    </w:p>
    <w:p w:rsidR="006378F3" w:rsidRPr="004538B5" w:rsidRDefault="006378F3" w:rsidP="00DB0EE3">
      <w:pPr>
        <w:autoSpaceDE w:val="0"/>
        <w:autoSpaceDN w:val="0"/>
        <w:adjustRightInd w:val="0"/>
        <w:spacing w:line="320" w:lineRule="exact"/>
        <w:rPr>
          <w:rFonts w:ascii="Calibri" w:hAnsi="Calibri" w:cs="Calibri"/>
          <w:b/>
          <w:bCs/>
          <w:sz w:val="22"/>
          <w:szCs w:val="22"/>
        </w:rPr>
      </w:pPr>
    </w:p>
    <w:p w:rsidR="00C77D0F" w:rsidRPr="004538B5" w:rsidRDefault="006378F3" w:rsidP="00C77D0F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4538B5">
        <w:rPr>
          <w:rFonts w:ascii="Calibri" w:hAnsi="Calibri" w:cs="Calibri"/>
          <w:sz w:val="22"/>
          <w:szCs w:val="22"/>
        </w:rPr>
        <w:t xml:space="preserve">W odniesieniu do postępowania </w:t>
      </w:r>
      <w:r w:rsidRPr="004538B5">
        <w:rPr>
          <w:rFonts w:ascii="Calibri" w:hAnsi="Calibri" w:cs="Calibri"/>
          <w:b/>
          <w:sz w:val="22"/>
          <w:szCs w:val="22"/>
        </w:rPr>
        <w:t>pn.</w:t>
      </w:r>
      <w:r w:rsidR="00C240D4">
        <w:rPr>
          <w:rFonts w:ascii="Calibri" w:hAnsi="Calibri" w:cs="Calibri"/>
          <w:sz w:val="22"/>
          <w:szCs w:val="22"/>
          <w:lang w:eastAsia="ar-SA"/>
        </w:rPr>
        <w:t xml:space="preserve">: </w:t>
      </w:r>
      <w:r w:rsidR="00C77D0F" w:rsidRPr="004538B5">
        <w:rPr>
          <w:rFonts w:ascii="Calibri" w:hAnsi="Calibri" w:cs="Calibri"/>
          <w:b/>
          <w:sz w:val="22"/>
          <w:szCs w:val="22"/>
          <w:lang w:eastAsia="ar-SA"/>
        </w:rPr>
        <w:t>,,Dostawa specjalistycznego sprzętu ogrodniczego służącego utrzymaniu i konserwacji zrewitalizowanej zieleni zabytkowej: rębaka z własnym napędem do zrębkowania gałęzi oraz wózka transportowego 4 – osobowego ze skrzynią’’ ’’ w ramach przedsięwzięcia ,,Rewitalizacja zabytkowego ogrodu w otoczeniu Pałacu Myślewickiego w Muzeum Łazienki Królewskie w Warszawie” - dofinansowanego ze ś</w:t>
      </w:r>
      <w:r w:rsidR="00A7219C" w:rsidRPr="004538B5">
        <w:rPr>
          <w:rFonts w:ascii="Calibri" w:hAnsi="Calibri" w:cs="Calibri"/>
          <w:b/>
          <w:sz w:val="22"/>
          <w:szCs w:val="22"/>
          <w:lang w:eastAsia="ar-SA"/>
        </w:rPr>
        <w:t>rodków NFOŚiGW. Znak sprawy: 29</w:t>
      </w:r>
      <w:r w:rsidR="00C77D0F" w:rsidRPr="004538B5">
        <w:rPr>
          <w:rFonts w:ascii="Calibri" w:hAnsi="Calibri" w:cs="Calibri"/>
          <w:b/>
          <w:sz w:val="22"/>
          <w:szCs w:val="22"/>
          <w:lang w:eastAsia="ar-SA"/>
        </w:rPr>
        <w:t>/2018</w:t>
      </w:r>
    </w:p>
    <w:p w:rsidR="00753EC0" w:rsidRPr="004538B5" w:rsidRDefault="00753EC0" w:rsidP="00753EC0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Calibri"/>
          <w:b/>
          <w:sz w:val="22"/>
          <w:szCs w:val="22"/>
        </w:rPr>
      </w:pPr>
      <w:r w:rsidRPr="004538B5">
        <w:rPr>
          <w:rFonts w:ascii="Calibri" w:hAnsi="Calibri" w:cs="Calibri"/>
          <w:b/>
          <w:sz w:val="22"/>
          <w:szCs w:val="22"/>
        </w:rPr>
        <w:t xml:space="preserve">W części …………. </w:t>
      </w:r>
      <w:r w:rsidRPr="004538B5">
        <w:rPr>
          <w:rFonts w:ascii="Calibri" w:hAnsi="Calibri" w:cs="Calibri"/>
          <w:b/>
          <w:color w:val="FF0000"/>
          <w:sz w:val="22"/>
          <w:szCs w:val="22"/>
        </w:rPr>
        <w:t>(proszę wpisać )</w:t>
      </w:r>
    </w:p>
    <w:p w:rsidR="006378F3" w:rsidRPr="004538B5" w:rsidRDefault="006378F3" w:rsidP="00753EC0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b/>
          <w:sz w:val="22"/>
          <w:szCs w:val="22"/>
        </w:rPr>
      </w:pPr>
      <w:r w:rsidRPr="004538B5">
        <w:rPr>
          <w:rFonts w:ascii="Calibri" w:hAnsi="Calibri" w:cs="Calibri"/>
          <w:sz w:val="22"/>
          <w:szCs w:val="22"/>
        </w:rPr>
        <w:t>prowadzonym w trybie przetargu nieograniczonego oświadczam w imieniu Wykonawcy………………………….., że:</w:t>
      </w:r>
    </w:p>
    <w:p w:rsidR="006378F3" w:rsidRPr="004538B5" w:rsidRDefault="006378F3" w:rsidP="00DB0EE3">
      <w:pPr>
        <w:autoSpaceDE w:val="0"/>
        <w:autoSpaceDN w:val="0"/>
        <w:adjustRightInd w:val="0"/>
        <w:spacing w:line="320" w:lineRule="exact"/>
        <w:rPr>
          <w:rFonts w:ascii="Calibri" w:hAnsi="Calibri" w:cs="Calibri"/>
          <w:b/>
          <w:bCs/>
          <w:sz w:val="22"/>
          <w:szCs w:val="22"/>
        </w:rPr>
      </w:pPr>
    </w:p>
    <w:p w:rsidR="006378F3" w:rsidRPr="004538B5" w:rsidRDefault="006378F3" w:rsidP="00DB0EE3">
      <w:pPr>
        <w:spacing w:line="320" w:lineRule="exact"/>
        <w:ind w:left="709" w:hanging="709"/>
        <w:rPr>
          <w:rFonts w:ascii="Calibri" w:eastAsia="Calibri" w:hAnsi="Calibri" w:cs="Calibri"/>
          <w:sz w:val="22"/>
          <w:szCs w:val="22"/>
          <w:lang w:eastAsia="en-US"/>
        </w:rPr>
      </w:pPr>
      <w:r w:rsidRPr="004538B5">
        <w:rPr>
          <w:rFonts w:ascii="Calibri" w:eastAsia="Calibri" w:hAnsi="Calibri" w:cs="Calibri"/>
          <w:sz w:val="22"/>
          <w:szCs w:val="22"/>
          <w:lang w:eastAsia="en-US"/>
        </w:rPr>
        <w:sym w:font="Symbol" w:char="F07F"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  <w:t>nie należy do grupy kapitałowej</w:t>
      </w:r>
      <w:r w:rsidRPr="004538B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 xml:space="preserve"> w rozumieniu ustawy z dnia 16 lutego 2007 r. o ochronie konkurencji i konsumentów (Dz. U. z 2017 r , poz. 229, z późn. zm.)*</w:t>
      </w:r>
    </w:p>
    <w:p w:rsidR="006378F3" w:rsidRPr="004538B5" w:rsidRDefault="006378F3" w:rsidP="00DB0EE3">
      <w:pPr>
        <w:spacing w:line="320" w:lineRule="exact"/>
        <w:ind w:left="709" w:hanging="709"/>
        <w:rPr>
          <w:rFonts w:ascii="Calibri" w:eastAsia="Calibri" w:hAnsi="Calibri" w:cs="Calibri"/>
          <w:noProof/>
          <w:sz w:val="22"/>
          <w:szCs w:val="22"/>
        </w:rPr>
      </w:pPr>
      <w:r w:rsidRPr="004538B5">
        <w:rPr>
          <w:rFonts w:ascii="Calibri" w:eastAsia="Calibri" w:hAnsi="Calibri" w:cs="Calibri"/>
          <w:sz w:val="22"/>
          <w:szCs w:val="22"/>
          <w:lang w:eastAsia="en-US"/>
        </w:rPr>
        <w:sym w:font="Symbol" w:char="F07F"/>
      </w:r>
      <w:r w:rsidRPr="004538B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538B5">
        <w:rPr>
          <w:rFonts w:ascii="Calibri" w:eastAsia="Calibri" w:hAnsi="Calibri" w:cs="Calibri"/>
          <w:noProof/>
          <w:sz w:val="22"/>
          <w:szCs w:val="22"/>
        </w:rPr>
        <w:t>należy do grupy kapitałowej</w:t>
      </w:r>
      <w:r w:rsidRPr="004538B5">
        <w:rPr>
          <w:rFonts w:ascii="Calibri" w:eastAsia="Calibri" w:hAnsi="Calibri" w:cs="Calibri"/>
          <w:noProof/>
          <w:sz w:val="22"/>
          <w:szCs w:val="22"/>
          <w:vertAlign w:val="superscript"/>
        </w:rPr>
        <w:footnoteReference w:id="2"/>
      </w:r>
      <w:r w:rsidRPr="004538B5">
        <w:rPr>
          <w:rFonts w:ascii="Calibri" w:eastAsia="Calibri" w:hAnsi="Calibri" w:cs="Calibri"/>
          <w:noProof/>
          <w:sz w:val="22"/>
          <w:szCs w:val="22"/>
        </w:rPr>
        <w:t xml:space="preserve"> w rozumieniu ustawy z dnia 16 lutego 2007 r. o ochronie konkurencji i konsumentów (Dz. U. z 2017 r., poz. 229, z późn. zm.), w której skład wchodzą następujące podmioty (podać nazwę i siedzibę)*:</w:t>
      </w:r>
    </w:p>
    <w:p w:rsidR="006378F3" w:rsidRPr="004538B5" w:rsidRDefault="006378F3" w:rsidP="00DB0EE3">
      <w:pPr>
        <w:spacing w:line="320" w:lineRule="exact"/>
        <w:ind w:left="709" w:hanging="709"/>
        <w:rPr>
          <w:rFonts w:ascii="Calibri" w:eastAsia="Calibri" w:hAnsi="Calibri" w:cs="Calibri"/>
          <w:noProof/>
          <w:sz w:val="22"/>
          <w:szCs w:val="22"/>
        </w:rPr>
      </w:pPr>
      <w:r w:rsidRPr="004538B5">
        <w:rPr>
          <w:rFonts w:ascii="Calibri" w:eastAsia="Calibri" w:hAnsi="Calibri" w:cs="Calibri"/>
          <w:noProof/>
          <w:sz w:val="22"/>
          <w:szCs w:val="22"/>
        </w:rPr>
        <w:tab/>
        <w:t>…………………………………….</w:t>
      </w:r>
    </w:p>
    <w:p w:rsidR="006378F3" w:rsidRPr="004538B5" w:rsidRDefault="006378F3" w:rsidP="00DB0EE3">
      <w:pPr>
        <w:spacing w:line="320" w:lineRule="exact"/>
        <w:ind w:left="709" w:hanging="709"/>
        <w:rPr>
          <w:rFonts w:ascii="Calibri" w:eastAsia="Calibri" w:hAnsi="Calibri" w:cs="Calibri"/>
          <w:noProof/>
          <w:sz w:val="22"/>
          <w:szCs w:val="22"/>
        </w:rPr>
      </w:pPr>
      <w:r w:rsidRPr="004538B5">
        <w:rPr>
          <w:rFonts w:ascii="Calibri" w:eastAsia="Calibri" w:hAnsi="Calibri" w:cs="Calibri"/>
          <w:noProof/>
          <w:sz w:val="22"/>
          <w:szCs w:val="22"/>
        </w:rPr>
        <w:tab/>
        <w:t>…………………………………….</w:t>
      </w:r>
    </w:p>
    <w:p w:rsidR="006378F3" w:rsidRPr="004538B5" w:rsidRDefault="006378F3" w:rsidP="00DB0EE3">
      <w:pPr>
        <w:spacing w:line="320" w:lineRule="exact"/>
        <w:ind w:left="709" w:hanging="709"/>
        <w:rPr>
          <w:rFonts w:ascii="Calibri" w:eastAsia="Calibri" w:hAnsi="Calibri" w:cs="Calibri"/>
          <w:noProof/>
          <w:sz w:val="22"/>
          <w:szCs w:val="22"/>
        </w:rPr>
      </w:pPr>
      <w:r w:rsidRPr="004538B5">
        <w:rPr>
          <w:rFonts w:ascii="Calibri" w:eastAsia="Calibri" w:hAnsi="Calibri" w:cs="Calibri"/>
          <w:noProof/>
          <w:sz w:val="22"/>
          <w:szCs w:val="22"/>
        </w:rPr>
        <w:tab/>
        <w:t>…………………………………….</w:t>
      </w:r>
    </w:p>
    <w:p w:rsidR="006378F3" w:rsidRPr="004538B5" w:rsidRDefault="006378F3" w:rsidP="00DB0EE3">
      <w:pPr>
        <w:spacing w:line="320" w:lineRule="exact"/>
        <w:ind w:left="709" w:hanging="709"/>
        <w:rPr>
          <w:rFonts w:ascii="Calibri" w:eastAsia="Calibri" w:hAnsi="Calibri" w:cs="Calibri"/>
          <w:noProof/>
          <w:sz w:val="22"/>
          <w:szCs w:val="22"/>
        </w:rPr>
      </w:pPr>
    </w:p>
    <w:p w:rsidR="006378F3" w:rsidRPr="004538B5" w:rsidRDefault="006378F3" w:rsidP="00DB0EE3">
      <w:pPr>
        <w:spacing w:line="320" w:lineRule="exact"/>
        <w:rPr>
          <w:rFonts w:ascii="Calibri" w:eastAsia="Courier New" w:hAnsi="Calibri" w:cs="Calibri"/>
          <w:sz w:val="22"/>
          <w:szCs w:val="22"/>
        </w:rPr>
      </w:pPr>
    </w:p>
    <w:p w:rsidR="006378F3" w:rsidRPr="004538B5" w:rsidRDefault="006378F3" w:rsidP="00DB0EE3">
      <w:pPr>
        <w:spacing w:line="320" w:lineRule="exact"/>
        <w:rPr>
          <w:rFonts w:ascii="Calibri" w:eastAsia="Courier New" w:hAnsi="Calibri" w:cs="Calibri"/>
          <w:sz w:val="22"/>
          <w:szCs w:val="22"/>
        </w:rPr>
      </w:pPr>
      <w:r w:rsidRPr="004538B5">
        <w:rPr>
          <w:rFonts w:ascii="Calibri" w:eastAsia="Courier New" w:hAnsi="Calibri" w:cs="Calibri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6378F3" w:rsidRPr="004538B5" w:rsidRDefault="006378F3" w:rsidP="00DB0EE3">
      <w:pPr>
        <w:autoSpaceDE w:val="0"/>
        <w:autoSpaceDN w:val="0"/>
        <w:adjustRightInd w:val="0"/>
        <w:spacing w:line="320" w:lineRule="exact"/>
        <w:ind w:left="5664" w:firstLine="708"/>
        <w:rPr>
          <w:rFonts w:ascii="Calibri" w:hAnsi="Calibri" w:cs="Calibri"/>
          <w:i/>
          <w:iCs/>
          <w:sz w:val="22"/>
          <w:szCs w:val="22"/>
        </w:rPr>
      </w:pPr>
    </w:p>
    <w:p w:rsidR="006378F3" w:rsidRPr="004538B5" w:rsidRDefault="006378F3" w:rsidP="00DB0EE3">
      <w:pPr>
        <w:autoSpaceDE w:val="0"/>
        <w:autoSpaceDN w:val="0"/>
        <w:adjustRightInd w:val="0"/>
        <w:spacing w:line="320" w:lineRule="exact"/>
        <w:ind w:left="5664" w:firstLine="708"/>
        <w:rPr>
          <w:rFonts w:ascii="Calibri" w:hAnsi="Calibri" w:cs="Calibri"/>
          <w:i/>
          <w:iCs/>
          <w:sz w:val="22"/>
          <w:szCs w:val="22"/>
        </w:rPr>
      </w:pPr>
    </w:p>
    <w:p w:rsidR="006378F3" w:rsidRPr="004538B5" w:rsidRDefault="006378F3" w:rsidP="00753EC0">
      <w:pPr>
        <w:autoSpaceDE w:val="0"/>
        <w:autoSpaceDN w:val="0"/>
        <w:adjustRightInd w:val="0"/>
        <w:spacing w:line="320" w:lineRule="exact"/>
        <w:ind w:left="4254" w:firstLine="709"/>
        <w:rPr>
          <w:rFonts w:ascii="Calibri" w:hAnsi="Calibri" w:cs="Calibri"/>
          <w:sz w:val="22"/>
          <w:szCs w:val="22"/>
        </w:rPr>
      </w:pPr>
      <w:r w:rsidRPr="004538B5">
        <w:rPr>
          <w:rFonts w:ascii="Calibri" w:hAnsi="Calibri" w:cs="Calibri"/>
          <w:i/>
          <w:iCs/>
          <w:sz w:val="22"/>
          <w:szCs w:val="22"/>
        </w:rPr>
        <w:t>…</w:t>
      </w:r>
      <w:r w:rsidR="00753EC0" w:rsidRPr="004538B5">
        <w:rPr>
          <w:rFonts w:ascii="Calibri" w:hAnsi="Calibri" w:cs="Calibri"/>
          <w:i/>
          <w:iCs/>
          <w:sz w:val="22"/>
          <w:szCs w:val="22"/>
        </w:rPr>
        <w:t>………………………….</w:t>
      </w:r>
      <w:r w:rsidRPr="004538B5">
        <w:rPr>
          <w:rFonts w:ascii="Calibri" w:hAnsi="Calibri" w:cs="Calibri"/>
          <w:i/>
          <w:iCs/>
          <w:sz w:val="22"/>
          <w:szCs w:val="22"/>
        </w:rPr>
        <w:t>…………………………………</w:t>
      </w:r>
      <w:r w:rsidR="00753EC0" w:rsidRPr="004538B5">
        <w:rPr>
          <w:rFonts w:ascii="Calibri" w:hAnsi="Calibri" w:cs="Calibri"/>
          <w:sz w:val="22"/>
          <w:szCs w:val="22"/>
        </w:rPr>
        <w:t>……</w:t>
      </w:r>
    </w:p>
    <w:p w:rsidR="006378F3" w:rsidRPr="004538B5" w:rsidRDefault="006378F3" w:rsidP="00DB0EE3">
      <w:pPr>
        <w:spacing w:line="320" w:lineRule="exact"/>
        <w:jc w:val="right"/>
        <w:rPr>
          <w:rFonts w:ascii="Calibri" w:hAnsi="Calibri" w:cs="Calibri"/>
          <w:i/>
          <w:iCs/>
          <w:sz w:val="22"/>
          <w:szCs w:val="22"/>
        </w:rPr>
      </w:pPr>
      <w:r w:rsidRPr="004538B5">
        <w:rPr>
          <w:rFonts w:ascii="Calibri" w:hAnsi="Calibri" w:cs="Calibri"/>
          <w:i/>
          <w:iCs/>
          <w:sz w:val="22"/>
          <w:szCs w:val="22"/>
        </w:rPr>
        <w:t xml:space="preserve">Podpis i pieczęć uprawnionego przedstawiciela Wykonawcy </w:t>
      </w:r>
    </w:p>
    <w:p w:rsidR="00FF2C71" w:rsidRPr="004538B5" w:rsidRDefault="00FF2C71" w:rsidP="00DB0EE3">
      <w:pPr>
        <w:spacing w:line="320" w:lineRule="exact"/>
        <w:jc w:val="right"/>
        <w:rPr>
          <w:rFonts w:ascii="Calibri" w:hAnsi="Calibri" w:cs="Calibri"/>
          <w:b/>
          <w:sz w:val="22"/>
          <w:szCs w:val="22"/>
        </w:rPr>
      </w:pPr>
    </w:p>
    <w:p w:rsidR="00690FF0" w:rsidRPr="004538B5" w:rsidRDefault="00690FF0" w:rsidP="00753EC0">
      <w:pPr>
        <w:spacing w:line="320" w:lineRule="exact"/>
        <w:rPr>
          <w:rFonts w:ascii="Calibri" w:hAnsi="Calibri" w:cs="Calibri"/>
          <w:i/>
          <w:iCs/>
          <w:sz w:val="22"/>
          <w:szCs w:val="22"/>
        </w:rPr>
      </w:pPr>
    </w:p>
    <w:p w:rsidR="00A7219C" w:rsidRPr="004538B5" w:rsidRDefault="00A7219C" w:rsidP="00753EC0">
      <w:pPr>
        <w:spacing w:line="320" w:lineRule="exact"/>
        <w:rPr>
          <w:rFonts w:ascii="Calibri" w:hAnsi="Calibri" w:cs="Calibri"/>
          <w:i/>
          <w:iCs/>
          <w:sz w:val="22"/>
          <w:szCs w:val="22"/>
        </w:rPr>
      </w:pPr>
    </w:p>
    <w:p w:rsidR="00A7219C" w:rsidRPr="004538B5" w:rsidRDefault="00A7219C" w:rsidP="00753EC0">
      <w:pPr>
        <w:spacing w:line="320" w:lineRule="exact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7219C" w:rsidRPr="004538B5" w:rsidTr="00A721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219C" w:rsidRPr="004538B5" w:rsidRDefault="00A7219C">
            <w:pPr>
              <w:spacing w:line="320" w:lineRule="exac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538B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4538B5">
              <w:rPr>
                <w:rFonts w:ascii="Calibri" w:hAnsi="Calibri" w:cs="Calibri"/>
                <w:b/>
                <w:sz w:val="22"/>
                <w:szCs w:val="22"/>
              </w:rPr>
              <w:t>Załącznik nr 6 do SIWZ</w:t>
            </w:r>
          </w:p>
        </w:tc>
      </w:tr>
      <w:tr w:rsidR="00A7219C" w:rsidRPr="004538B5" w:rsidTr="00A7219C">
        <w:trPr>
          <w:trHeight w:val="4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219C" w:rsidRPr="004538B5" w:rsidRDefault="00A7219C">
            <w:pPr>
              <w:autoSpaceDE w:val="0"/>
              <w:spacing w:line="32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38B5">
              <w:rPr>
                <w:rFonts w:ascii="Calibri" w:hAnsi="Calibri" w:cs="Calibri"/>
                <w:b/>
                <w:sz w:val="22"/>
                <w:szCs w:val="22"/>
              </w:rPr>
              <w:t>WYKAZ DOSTAW</w:t>
            </w:r>
          </w:p>
        </w:tc>
      </w:tr>
    </w:tbl>
    <w:p w:rsidR="00A7219C" w:rsidRPr="004538B5" w:rsidRDefault="00A7219C" w:rsidP="00A7219C">
      <w:pPr>
        <w:spacing w:after="120" w:line="320" w:lineRule="exact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A7219C" w:rsidRPr="004538B5" w:rsidRDefault="00A7219C" w:rsidP="00A7219C">
      <w:pPr>
        <w:spacing w:after="120" w:line="320" w:lineRule="exact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4538B5">
        <w:rPr>
          <w:rFonts w:ascii="Calibri" w:hAnsi="Calibri"/>
          <w:b/>
          <w:bCs/>
          <w:color w:val="000000"/>
          <w:sz w:val="22"/>
          <w:szCs w:val="22"/>
        </w:rPr>
        <w:t>Dostawa specjalistycznego sprzętu ogrodniczego służącego utrzymaniu i konserwacji zrewitalizowanej zieleni zabytkowej: rębaka z własnym napędem do zrębkowania gałęzi oraz wózka transportowego 4 – osobowego ze skrzynią’’ w ramach przedsięwzięcia ,,Rewitalizacja zabytkowego ogrodu w otoczeniu Pałacu Myślewickiego w Muzeum Łazienki Królewskie w Warszawie”  dofinansowanego ze środków NFOŚiGW, Znak sprawy: 29/2018</w:t>
      </w:r>
    </w:p>
    <w:p w:rsidR="00A7219C" w:rsidRPr="004538B5" w:rsidRDefault="00A7219C" w:rsidP="00A7219C">
      <w:pPr>
        <w:spacing w:after="120" w:line="320" w:lineRule="exact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571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3466"/>
        <w:gridCol w:w="2234"/>
        <w:gridCol w:w="3013"/>
        <w:gridCol w:w="1808"/>
      </w:tblGrid>
      <w:tr w:rsidR="00A7219C" w:rsidRPr="004538B5" w:rsidTr="00A7219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C" w:rsidRPr="004538B5" w:rsidRDefault="00A7219C">
            <w:pPr>
              <w:keepLines/>
              <w:spacing w:before="40" w:after="40" w:line="320" w:lineRule="exact"/>
              <w:jc w:val="center"/>
              <w:rPr>
                <w:rFonts w:ascii="Calibri" w:eastAsia="Calibri" w:hAnsi="Calibri" w:cs="Calibri"/>
                <w:b/>
                <w:kern w:val="8"/>
                <w:sz w:val="22"/>
                <w:szCs w:val="22"/>
              </w:rPr>
            </w:pPr>
            <w:r w:rsidRPr="004538B5">
              <w:rPr>
                <w:rFonts w:ascii="Calibri" w:eastAsia="Calibri" w:hAnsi="Calibri" w:cs="Calibri"/>
                <w:b/>
                <w:kern w:val="8"/>
                <w:sz w:val="22"/>
                <w:szCs w:val="22"/>
              </w:rPr>
              <w:t>l.p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C" w:rsidRPr="004538B5" w:rsidRDefault="00A7219C">
            <w:pPr>
              <w:keepLines/>
              <w:spacing w:before="40" w:after="40" w:line="320" w:lineRule="exact"/>
              <w:jc w:val="center"/>
              <w:rPr>
                <w:rFonts w:ascii="Calibri" w:eastAsia="Calibri" w:hAnsi="Calibri" w:cs="Calibri"/>
                <w:b/>
                <w:kern w:val="8"/>
                <w:sz w:val="22"/>
                <w:szCs w:val="22"/>
              </w:rPr>
            </w:pPr>
            <w:r w:rsidRPr="004538B5">
              <w:rPr>
                <w:rFonts w:ascii="Calibri" w:eastAsia="Calibri" w:hAnsi="Calibri" w:cs="Calibri"/>
                <w:b/>
                <w:kern w:val="8"/>
                <w:sz w:val="22"/>
                <w:szCs w:val="22"/>
              </w:rPr>
              <w:t>Podmiot, na rzecz którego dostawy zostały wykonane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C" w:rsidRPr="004538B5" w:rsidRDefault="00A7219C">
            <w:pPr>
              <w:suppressLineNumbers/>
              <w:suppressAutoHyphens/>
              <w:snapToGrid w:val="0"/>
              <w:spacing w:line="320" w:lineRule="exact"/>
              <w:jc w:val="center"/>
              <w:rPr>
                <w:rFonts w:ascii="Calibri" w:eastAsia="Calibri" w:hAnsi="Calibri" w:cs="Calibri"/>
                <w:b/>
                <w:kern w:val="8"/>
                <w:sz w:val="22"/>
                <w:szCs w:val="22"/>
              </w:rPr>
            </w:pPr>
            <w:r w:rsidRPr="004538B5">
              <w:rPr>
                <w:rFonts w:ascii="Calibri" w:eastAsia="Calibri" w:hAnsi="Calibri" w:cs="Calibri"/>
                <w:b/>
                <w:kern w:val="8"/>
                <w:sz w:val="22"/>
                <w:szCs w:val="22"/>
              </w:rPr>
              <w:t>Okres realizacji</w:t>
            </w:r>
          </w:p>
          <w:p w:rsidR="00A7219C" w:rsidRPr="004538B5" w:rsidRDefault="00A7219C">
            <w:pPr>
              <w:keepLines/>
              <w:spacing w:before="40" w:after="40" w:line="320" w:lineRule="exact"/>
              <w:jc w:val="center"/>
              <w:rPr>
                <w:rFonts w:ascii="Calibri" w:eastAsia="Calibri" w:hAnsi="Calibri" w:cs="Calibri"/>
                <w:b/>
                <w:kern w:val="8"/>
                <w:sz w:val="22"/>
                <w:szCs w:val="22"/>
              </w:rPr>
            </w:pPr>
            <w:r w:rsidRPr="004538B5">
              <w:rPr>
                <w:rFonts w:ascii="Calibri" w:eastAsia="Calibri" w:hAnsi="Calibri" w:cs="Calibri"/>
                <w:b/>
                <w:kern w:val="8"/>
                <w:sz w:val="22"/>
                <w:szCs w:val="22"/>
              </w:rPr>
              <w:t>(od dd/mm/rrrr – do dd/mm/rrrr):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C" w:rsidRPr="004538B5" w:rsidRDefault="00A7219C">
            <w:pPr>
              <w:suppressLineNumbers/>
              <w:suppressAutoHyphens/>
              <w:snapToGrid w:val="0"/>
              <w:spacing w:line="320" w:lineRule="exact"/>
              <w:jc w:val="center"/>
              <w:rPr>
                <w:rFonts w:ascii="Calibri" w:eastAsia="Calibri" w:hAnsi="Calibri" w:cs="Calibri"/>
                <w:b/>
                <w:kern w:val="8"/>
                <w:sz w:val="22"/>
                <w:szCs w:val="22"/>
              </w:rPr>
            </w:pPr>
            <w:r w:rsidRPr="004538B5">
              <w:rPr>
                <w:rFonts w:ascii="Calibri" w:eastAsia="Calibri" w:hAnsi="Calibri" w:cs="Calibri"/>
                <w:b/>
                <w:kern w:val="8"/>
                <w:sz w:val="22"/>
                <w:szCs w:val="22"/>
              </w:rPr>
              <w:t>Przedmiot zamówienia – tytuł i krótki opis  - pozwalający na stwierdzenie, czy został spełniony postawiony w SIWZ warunek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C" w:rsidRPr="004538B5" w:rsidRDefault="00A7219C">
            <w:pPr>
              <w:keepLines/>
              <w:spacing w:before="40" w:after="40" w:line="320" w:lineRule="exact"/>
              <w:jc w:val="center"/>
              <w:rPr>
                <w:rFonts w:ascii="Calibri" w:eastAsia="Calibri" w:hAnsi="Calibri" w:cs="Calibri"/>
                <w:b/>
                <w:kern w:val="8"/>
                <w:sz w:val="22"/>
                <w:szCs w:val="22"/>
              </w:rPr>
            </w:pPr>
            <w:r w:rsidRPr="004538B5">
              <w:rPr>
                <w:rFonts w:ascii="Calibri" w:eastAsia="Calibri" w:hAnsi="Calibri" w:cs="Calibri"/>
                <w:b/>
                <w:kern w:val="8"/>
                <w:sz w:val="22"/>
                <w:szCs w:val="22"/>
              </w:rPr>
              <w:t>Rodzaj doświadczenia (własne, innego podmiotu)</w:t>
            </w:r>
          </w:p>
        </w:tc>
      </w:tr>
      <w:tr w:rsidR="00A7219C" w:rsidRPr="004538B5" w:rsidTr="00A7219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C" w:rsidRPr="004538B5" w:rsidRDefault="00A7219C">
            <w:pPr>
              <w:suppressAutoHyphens/>
              <w:spacing w:line="320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  <w:p w:rsidR="00A7219C" w:rsidRPr="004538B5" w:rsidRDefault="00A7219C">
            <w:pPr>
              <w:suppressAutoHyphens/>
              <w:spacing w:line="320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4538B5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</w:t>
            </w:r>
          </w:p>
          <w:p w:rsidR="00A7219C" w:rsidRPr="004538B5" w:rsidRDefault="00A7219C">
            <w:pPr>
              <w:suppressAutoHyphens/>
              <w:spacing w:line="320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C" w:rsidRPr="004538B5" w:rsidRDefault="00A7219C">
            <w:pPr>
              <w:suppressAutoHyphens/>
              <w:spacing w:line="320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  <w:p w:rsidR="00A7219C" w:rsidRPr="004538B5" w:rsidRDefault="00A7219C">
            <w:pPr>
              <w:suppressAutoHyphens/>
              <w:spacing w:line="320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C" w:rsidRPr="004538B5" w:rsidRDefault="00A7219C">
            <w:pPr>
              <w:suppressAutoHyphens/>
              <w:spacing w:line="320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C" w:rsidRPr="004538B5" w:rsidRDefault="00A7219C">
            <w:pPr>
              <w:suppressAutoHyphens/>
              <w:spacing w:line="320" w:lineRule="exact"/>
              <w:ind w:left="25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C" w:rsidRPr="004538B5" w:rsidRDefault="00A7219C">
            <w:pPr>
              <w:suppressAutoHyphens/>
              <w:spacing w:line="320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A7219C" w:rsidRPr="004538B5" w:rsidTr="00A7219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C" w:rsidRPr="004538B5" w:rsidRDefault="00A7219C">
            <w:pPr>
              <w:suppressAutoHyphens/>
              <w:spacing w:line="320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  <w:p w:rsidR="00A7219C" w:rsidRPr="004538B5" w:rsidRDefault="00A7219C">
            <w:pPr>
              <w:suppressAutoHyphens/>
              <w:spacing w:line="320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4538B5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</w:t>
            </w:r>
          </w:p>
          <w:p w:rsidR="00A7219C" w:rsidRPr="004538B5" w:rsidRDefault="00A7219C">
            <w:pPr>
              <w:suppressAutoHyphens/>
              <w:spacing w:line="320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C" w:rsidRPr="004538B5" w:rsidRDefault="00A7219C">
            <w:pPr>
              <w:suppressAutoHyphens/>
              <w:spacing w:line="320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C" w:rsidRPr="004538B5" w:rsidRDefault="00A7219C">
            <w:pPr>
              <w:suppressAutoHyphens/>
              <w:spacing w:line="320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C" w:rsidRPr="004538B5" w:rsidRDefault="00A7219C">
            <w:pPr>
              <w:suppressAutoHyphens/>
              <w:spacing w:line="320" w:lineRule="exact"/>
              <w:ind w:left="25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C" w:rsidRPr="004538B5" w:rsidRDefault="00A7219C">
            <w:pPr>
              <w:suppressAutoHyphens/>
              <w:spacing w:line="320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A7219C" w:rsidRPr="004538B5" w:rsidTr="00A7219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C" w:rsidRPr="004538B5" w:rsidRDefault="00A7219C">
            <w:pPr>
              <w:suppressAutoHyphens/>
              <w:spacing w:line="320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  <w:p w:rsidR="00A7219C" w:rsidRPr="004538B5" w:rsidRDefault="00A7219C">
            <w:pPr>
              <w:suppressAutoHyphens/>
              <w:spacing w:line="320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4538B5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3</w:t>
            </w:r>
          </w:p>
          <w:p w:rsidR="00A7219C" w:rsidRPr="004538B5" w:rsidRDefault="00A7219C">
            <w:pPr>
              <w:suppressAutoHyphens/>
              <w:spacing w:line="320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C" w:rsidRPr="004538B5" w:rsidRDefault="00A7219C">
            <w:pPr>
              <w:suppressAutoHyphens/>
              <w:spacing w:line="320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C" w:rsidRPr="004538B5" w:rsidRDefault="00A7219C">
            <w:pPr>
              <w:suppressAutoHyphens/>
              <w:spacing w:line="320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C" w:rsidRPr="004538B5" w:rsidRDefault="00A7219C">
            <w:pPr>
              <w:suppressAutoHyphens/>
              <w:spacing w:line="320" w:lineRule="exact"/>
              <w:ind w:left="25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C" w:rsidRPr="004538B5" w:rsidRDefault="00A7219C">
            <w:pPr>
              <w:suppressAutoHyphens/>
              <w:spacing w:line="320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A7219C" w:rsidRPr="004538B5" w:rsidTr="00A7219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C" w:rsidRPr="004538B5" w:rsidRDefault="00A7219C">
            <w:pPr>
              <w:suppressAutoHyphens/>
              <w:spacing w:line="320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  <w:p w:rsidR="00A7219C" w:rsidRPr="004538B5" w:rsidRDefault="00A7219C">
            <w:pPr>
              <w:suppressAutoHyphens/>
              <w:spacing w:line="320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4538B5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4</w:t>
            </w:r>
          </w:p>
          <w:p w:rsidR="00A7219C" w:rsidRPr="004538B5" w:rsidRDefault="00A7219C">
            <w:pPr>
              <w:suppressAutoHyphens/>
              <w:spacing w:line="320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C" w:rsidRPr="004538B5" w:rsidRDefault="00A7219C">
            <w:pPr>
              <w:suppressAutoHyphens/>
              <w:spacing w:line="320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C" w:rsidRPr="004538B5" w:rsidRDefault="00A7219C">
            <w:pPr>
              <w:suppressAutoHyphens/>
              <w:spacing w:line="320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C" w:rsidRPr="004538B5" w:rsidRDefault="00A7219C">
            <w:pPr>
              <w:suppressAutoHyphens/>
              <w:spacing w:line="320" w:lineRule="exact"/>
              <w:ind w:left="25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C" w:rsidRPr="004538B5" w:rsidRDefault="00A7219C">
            <w:pPr>
              <w:suppressAutoHyphens/>
              <w:spacing w:line="320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</w:tr>
    </w:tbl>
    <w:p w:rsidR="00A7219C" w:rsidRPr="004538B5" w:rsidRDefault="00A7219C" w:rsidP="00A7219C">
      <w:pPr>
        <w:pStyle w:val="Tekstwstpniesformatowany"/>
        <w:spacing w:line="320" w:lineRule="exact"/>
        <w:rPr>
          <w:rFonts w:ascii="Calibri" w:hAnsi="Calibri" w:cs="Calibri"/>
          <w:sz w:val="22"/>
          <w:szCs w:val="22"/>
        </w:rPr>
      </w:pPr>
      <w:r w:rsidRPr="004538B5">
        <w:rPr>
          <w:rFonts w:ascii="Calibri" w:hAnsi="Calibri" w:cs="Calibri"/>
          <w:sz w:val="22"/>
          <w:szCs w:val="22"/>
        </w:rPr>
        <w:t xml:space="preserve">Do niniejszego wykazu należy dołączyć dowody potwierdzające, czy dostawy zostały wykonane przez Wykonawcę należycie. </w:t>
      </w:r>
    </w:p>
    <w:p w:rsidR="00A7219C" w:rsidRPr="004538B5" w:rsidRDefault="00A7219C" w:rsidP="00A7219C">
      <w:pPr>
        <w:pStyle w:val="Tekstwstpniesformatowany"/>
        <w:spacing w:line="320" w:lineRule="exact"/>
        <w:rPr>
          <w:rFonts w:ascii="Calibri" w:hAnsi="Calibri" w:cs="Calibri"/>
          <w:sz w:val="22"/>
          <w:szCs w:val="22"/>
        </w:rPr>
      </w:pPr>
    </w:p>
    <w:p w:rsidR="00A7219C" w:rsidRPr="004538B5" w:rsidRDefault="00A7219C" w:rsidP="00A7219C">
      <w:pPr>
        <w:pStyle w:val="Tekstwstpniesformatowany"/>
        <w:spacing w:line="320" w:lineRule="exact"/>
        <w:rPr>
          <w:rFonts w:ascii="Calibri" w:hAnsi="Calibri" w:cs="Calibri"/>
          <w:sz w:val="22"/>
          <w:szCs w:val="22"/>
        </w:rPr>
      </w:pPr>
    </w:p>
    <w:p w:rsidR="00A7219C" w:rsidRPr="004538B5" w:rsidRDefault="00A7219C" w:rsidP="00A7219C">
      <w:pPr>
        <w:spacing w:line="320" w:lineRule="exact"/>
        <w:rPr>
          <w:rFonts w:cstheme="minorHAnsi"/>
          <w:sz w:val="22"/>
          <w:szCs w:val="22"/>
        </w:rPr>
      </w:pPr>
    </w:p>
    <w:p w:rsidR="00A7219C" w:rsidRPr="004538B5" w:rsidRDefault="00A7219C" w:rsidP="00A7219C">
      <w:pPr>
        <w:spacing w:line="320" w:lineRule="exact"/>
        <w:rPr>
          <w:rFonts w:cstheme="minorHAnsi"/>
          <w:sz w:val="22"/>
          <w:szCs w:val="22"/>
        </w:rPr>
      </w:pPr>
    </w:p>
    <w:p w:rsidR="00A7219C" w:rsidRPr="004538B5" w:rsidRDefault="00A7219C" w:rsidP="00A7219C">
      <w:pPr>
        <w:spacing w:line="320" w:lineRule="exact"/>
        <w:rPr>
          <w:rFonts w:ascii="Calibri" w:hAnsi="Calibri" w:cs="Calibri"/>
          <w:sz w:val="22"/>
          <w:szCs w:val="22"/>
        </w:rPr>
      </w:pPr>
      <w:r w:rsidRPr="004538B5">
        <w:rPr>
          <w:rFonts w:cstheme="minorHAnsi"/>
          <w:sz w:val="22"/>
          <w:szCs w:val="22"/>
        </w:rPr>
        <w:t xml:space="preserve"> </w:t>
      </w:r>
      <w:r w:rsidRPr="004538B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</w:t>
      </w:r>
    </w:p>
    <w:p w:rsidR="00A7219C" w:rsidRPr="004538B5" w:rsidRDefault="00A7219C" w:rsidP="00A7219C">
      <w:pPr>
        <w:spacing w:line="320" w:lineRule="exact"/>
        <w:rPr>
          <w:rFonts w:ascii="Calibri" w:hAnsi="Calibri" w:cs="Calibri"/>
          <w:sz w:val="22"/>
          <w:szCs w:val="22"/>
        </w:rPr>
      </w:pPr>
      <w:r w:rsidRPr="004538B5">
        <w:rPr>
          <w:rFonts w:ascii="Calibri" w:hAnsi="Calibri" w:cs="Calibri"/>
          <w:i/>
          <w:iCs/>
          <w:sz w:val="22"/>
          <w:szCs w:val="22"/>
        </w:rPr>
        <w:t>Data, Podpis i pieczęć uprawnionego przedstawiciela Wykonawcy</w:t>
      </w:r>
    </w:p>
    <w:p w:rsidR="00A7219C" w:rsidRPr="004538B5" w:rsidRDefault="00A7219C" w:rsidP="00A7219C">
      <w:pPr>
        <w:spacing w:after="100" w:afterAutospacing="1"/>
        <w:jc w:val="both"/>
        <w:rPr>
          <w:rFonts w:cstheme="minorHAnsi"/>
          <w:sz w:val="22"/>
          <w:szCs w:val="22"/>
        </w:rPr>
      </w:pPr>
    </w:p>
    <w:p w:rsidR="00A7219C" w:rsidRPr="004538B5" w:rsidRDefault="00A7219C" w:rsidP="00A7219C">
      <w:pPr>
        <w:spacing w:line="320" w:lineRule="exact"/>
        <w:rPr>
          <w:rFonts w:ascii="Calibri" w:hAnsi="Calibri" w:cs="Calibri"/>
          <w:i/>
          <w:iCs/>
          <w:sz w:val="22"/>
          <w:szCs w:val="22"/>
        </w:rPr>
      </w:pPr>
    </w:p>
    <w:p w:rsidR="00A7219C" w:rsidRPr="004538B5" w:rsidRDefault="00A7219C" w:rsidP="00753EC0">
      <w:pPr>
        <w:spacing w:line="320" w:lineRule="exact"/>
        <w:rPr>
          <w:rFonts w:ascii="Calibri" w:hAnsi="Calibri" w:cs="Calibri"/>
          <w:i/>
          <w:iCs/>
          <w:sz w:val="22"/>
          <w:szCs w:val="22"/>
        </w:rPr>
      </w:pPr>
    </w:p>
    <w:sectPr w:rsidR="00A7219C" w:rsidRPr="004538B5" w:rsidSect="004F24CB">
      <w:headerReference w:type="default" r:id="rId8"/>
      <w:footerReference w:type="default" r:id="rId9"/>
      <w:pgSz w:w="11906" w:h="16838"/>
      <w:pgMar w:top="1389" w:right="1134" w:bottom="567" w:left="1134" w:header="709" w:footer="1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A61" w:rsidRDefault="00907A61" w:rsidP="00A93A3D">
      <w:r>
        <w:separator/>
      </w:r>
    </w:p>
  </w:endnote>
  <w:endnote w:type="continuationSeparator" w:id="0">
    <w:p w:rsidR="00907A61" w:rsidRDefault="00907A61" w:rsidP="00A9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2806"/>
      <w:docPartObj>
        <w:docPartGallery w:val="Page Numbers (Bottom of Page)"/>
        <w:docPartUnique/>
      </w:docPartObj>
    </w:sdtPr>
    <w:sdtEndPr/>
    <w:sdtContent>
      <w:p w:rsidR="00907A61" w:rsidRDefault="00907A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D17" w:rsidRPr="00DA2D17">
          <w:rPr>
            <w:noProof/>
            <w:lang w:val="pl-PL"/>
          </w:rPr>
          <w:t>9</w:t>
        </w:r>
        <w:r>
          <w:fldChar w:fldCharType="end"/>
        </w:r>
      </w:p>
    </w:sdtContent>
  </w:sdt>
  <w:p w:rsidR="00907A61" w:rsidRPr="001B1565" w:rsidRDefault="00907A61" w:rsidP="001B1565">
    <w:pPr>
      <w:pStyle w:val="Stopka"/>
      <w:jc w:val="right"/>
      <w:rPr>
        <w:rFonts w:ascii="Calibri" w:hAnsi="Calibri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A61" w:rsidRDefault="00907A61" w:rsidP="00A93A3D">
      <w:r>
        <w:separator/>
      </w:r>
    </w:p>
  </w:footnote>
  <w:footnote w:type="continuationSeparator" w:id="0">
    <w:p w:rsidR="00907A61" w:rsidRDefault="00907A61" w:rsidP="00A93A3D">
      <w:r>
        <w:continuationSeparator/>
      </w:r>
    </w:p>
  </w:footnote>
  <w:footnote w:id="1">
    <w:p w:rsidR="00907A61" w:rsidRDefault="00907A61" w:rsidP="006378F3">
      <w:pPr>
        <w:spacing w:after="120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Zgodnie z art. 4 pkt. 14 ustawy z dnia 16 lutego 2007 r. o ochronie konkurencji i konsumentów (Dz. U. z 2017 r., poz. 229, z późn. zm.)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:rsidR="00907A61" w:rsidRPr="004B5C99" w:rsidRDefault="00907A61" w:rsidP="006378F3">
      <w:pPr>
        <w:pStyle w:val="Tekstprzypisudolnego"/>
        <w:spacing w:after="120"/>
        <w:rPr>
          <w:sz w:val="18"/>
          <w:szCs w:val="18"/>
          <w:lang w:val="pl-PL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j.w.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61" w:rsidRDefault="00907A61">
    <w:pPr>
      <w:pStyle w:val="Nagwek"/>
    </w:pPr>
    <w:r w:rsidRPr="00EF3B7D">
      <w:rPr>
        <w:rFonts w:asciiTheme="minorHAnsi" w:hAnsiTheme="minorHAnsi" w:cs="Calibri"/>
        <w:b/>
        <w:bCs/>
        <w:noProof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1" wp14:anchorId="6C046170" wp14:editId="7F1AEC43">
          <wp:simplePos x="0" y="0"/>
          <wp:positionH relativeFrom="column">
            <wp:posOffset>5153025</wp:posOffset>
          </wp:positionH>
          <wp:positionV relativeFrom="paragraph">
            <wp:posOffset>-238760</wp:posOffset>
          </wp:positionV>
          <wp:extent cx="459105" cy="657225"/>
          <wp:effectExtent l="0" t="0" r="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085"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46E6B9CE" wp14:editId="1C72EA3B">
          <wp:simplePos x="0" y="0"/>
          <wp:positionH relativeFrom="column">
            <wp:posOffset>3810</wp:posOffset>
          </wp:positionH>
          <wp:positionV relativeFrom="paragraph">
            <wp:posOffset>-459740</wp:posOffset>
          </wp:positionV>
          <wp:extent cx="1718310" cy="1047750"/>
          <wp:effectExtent l="0" t="0" r="0" b="0"/>
          <wp:wrapNone/>
          <wp:docPr id="6" name="Obraz 6" descr="Znalezione obrazy dla zapytania logo nf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nfo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54C2F318"/>
    <w:name w:val="WWNum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2.%3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>
      <w:start w:val="1"/>
      <w:numFmt w:val="lowerLetter"/>
      <w:lvlText w:val="%2.%3.%4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6FD8531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eastAsia="Times New Roman" w:hAnsi="Calibri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5E7ACEC4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</w:abstractNum>
  <w:abstractNum w:abstractNumId="4" w15:restartNumberingAfterBreak="0">
    <w:nsid w:val="0000000D"/>
    <w:multiLevelType w:val="multilevel"/>
    <w:tmpl w:val="76D6893C"/>
    <w:name w:val="WWNum28"/>
    <w:lvl w:ilvl="0">
      <w:start w:val="1"/>
      <w:numFmt w:val="decimal"/>
      <w:lvlText w:val="%1."/>
      <w:lvlJc w:val="left"/>
      <w:pPr>
        <w:tabs>
          <w:tab w:val="num" w:pos="-48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>
      <w:start w:val="1"/>
      <w:numFmt w:val="decimal"/>
      <w:lvlText w:val="%5."/>
      <w:lvlJc w:val="left"/>
      <w:pPr>
        <w:tabs>
          <w:tab w:val="num" w:pos="1680"/>
        </w:tabs>
        <w:ind w:left="1680" w:hanging="360"/>
      </w:pPr>
    </w:lvl>
    <w:lvl w:ilvl="5">
      <w:start w:val="1"/>
      <w:numFmt w:val="decimal"/>
      <w:lvlText w:val="%6."/>
      <w:lvlJc w:val="left"/>
      <w:pPr>
        <w:tabs>
          <w:tab w:val="num" w:pos="2040"/>
        </w:tabs>
        <w:ind w:left="2040" w:hanging="36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360"/>
      </w:pPr>
    </w:lvl>
    <w:lvl w:ilvl="7">
      <w:start w:val="1"/>
      <w:numFmt w:val="decimal"/>
      <w:lvlText w:val="%8."/>
      <w:lvlJc w:val="left"/>
      <w:pPr>
        <w:tabs>
          <w:tab w:val="num" w:pos="2760"/>
        </w:tabs>
        <w:ind w:left="2760" w:hanging="360"/>
      </w:pPr>
    </w:lvl>
    <w:lvl w:ilvl="8">
      <w:start w:val="1"/>
      <w:numFmt w:val="decimal"/>
      <w:lvlText w:val="%9."/>
      <w:lvlJc w:val="left"/>
      <w:pPr>
        <w:tabs>
          <w:tab w:val="num" w:pos="3120"/>
        </w:tabs>
        <w:ind w:left="3120" w:hanging="360"/>
      </w:pPr>
    </w:lvl>
  </w:abstractNum>
  <w:abstractNum w:abstractNumId="5" w15:restartNumberingAfterBreak="0">
    <w:nsid w:val="0000000F"/>
    <w:multiLevelType w:val="multilevel"/>
    <w:tmpl w:val="0000000F"/>
    <w:name w:val="WWNum33"/>
    <w:lvl w:ilvl="0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i w:val="0"/>
      </w:rPr>
    </w:lvl>
    <w:lvl w:ilvl="1">
      <w:start w:val="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eastAsia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3420"/>
        </w:tabs>
        <w:ind w:left="3420" w:hanging="360"/>
      </w:pPr>
    </w:lvl>
    <w:lvl w:ilvl="3">
      <w:start w:val="1"/>
      <w:numFmt w:val="lowerLetter"/>
      <w:lvlText w:val="%2.%3.%4)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2.%3.%4.%5.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0000010"/>
    <w:multiLevelType w:val="multilevel"/>
    <w:tmpl w:val="00000010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1"/>
    <w:multiLevelType w:val="multilevel"/>
    <w:tmpl w:val="00000011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44509D7"/>
    <w:multiLevelType w:val="hybridMultilevel"/>
    <w:tmpl w:val="CAD4A56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60420E"/>
    <w:multiLevelType w:val="hybridMultilevel"/>
    <w:tmpl w:val="51942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26D55"/>
    <w:multiLevelType w:val="hybridMultilevel"/>
    <w:tmpl w:val="159C5D5E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A6FA4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E459FC"/>
    <w:multiLevelType w:val="hybridMultilevel"/>
    <w:tmpl w:val="1808541C"/>
    <w:lvl w:ilvl="0" w:tplc="EBE07C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8C8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1C4FBC"/>
    <w:multiLevelType w:val="hybridMultilevel"/>
    <w:tmpl w:val="52445A9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C91575E"/>
    <w:multiLevelType w:val="hybridMultilevel"/>
    <w:tmpl w:val="DA4056EE"/>
    <w:lvl w:ilvl="0" w:tplc="765C0BF6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EA20A4A"/>
    <w:multiLevelType w:val="hybridMultilevel"/>
    <w:tmpl w:val="FA3432F0"/>
    <w:lvl w:ilvl="0" w:tplc="A20C12E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220CE"/>
    <w:multiLevelType w:val="hybridMultilevel"/>
    <w:tmpl w:val="7ED07CA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10BA55A6"/>
    <w:multiLevelType w:val="hybridMultilevel"/>
    <w:tmpl w:val="06ECCAE6"/>
    <w:lvl w:ilvl="0" w:tplc="8C7E428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C633EB"/>
    <w:multiLevelType w:val="hybridMultilevel"/>
    <w:tmpl w:val="01A69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3B39B7"/>
    <w:multiLevelType w:val="hybridMultilevel"/>
    <w:tmpl w:val="05226558"/>
    <w:lvl w:ilvl="0" w:tplc="800CD8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FF2B854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4C1CE6"/>
    <w:multiLevelType w:val="hybridMultilevel"/>
    <w:tmpl w:val="1F30BB66"/>
    <w:lvl w:ilvl="0" w:tplc="A20C12E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6905AD"/>
    <w:multiLevelType w:val="hybridMultilevel"/>
    <w:tmpl w:val="F058297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4E23956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7A82FF7"/>
    <w:multiLevelType w:val="multilevel"/>
    <w:tmpl w:val="38603A2C"/>
    <w:lvl w:ilvl="0">
      <w:start w:val="5"/>
      <w:numFmt w:val="upper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66"/>
        </w:tabs>
        <w:ind w:left="66" w:hanging="34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146"/>
        </w:tabs>
        <w:ind w:left="3146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86"/>
        </w:tabs>
        <w:ind w:left="368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406"/>
        </w:tabs>
        <w:ind w:left="440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126"/>
        </w:tabs>
        <w:ind w:left="51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846"/>
        </w:tabs>
        <w:ind w:left="58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566"/>
        </w:tabs>
        <w:ind w:left="65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86"/>
        </w:tabs>
        <w:ind w:left="7286" w:hanging="180"/>
      </w:pPr>
      <w:rPr>
        <w:rFonts w:cs="Times New Roman" w:hint="default"/>
      </w:rPr>
    </w:lvl>
  </w:abstractNum>
  <w:abstractNum w:abstractNumId="22" w15:restartNumberingAfterBreak="0">
    <w:nsid w:val="18FB0752"/>
    <w:multiLevelType w:val="hybridMultilevel"/>
    <w:tmpl w:val="133A03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AE2187D"/>
    <w:multiLevelType w:val="hybridMultilevel"/>
    <w:tmpl w:val="384AF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A156A9"/>
    <w:multiLevelType w:val="hybridMultilevel"/>
    <w:tmpl w:val="BF64E530"/>
    <w:lvl w:ilvl="0" w:tplc="A20C12E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E13658"/>
    <w:multiLevelType w:val="hybridMultilevel"/>
    <w:tmpl w:val="12F807BC"/>
    <w:lvl w:ilvl="0" w:tplc="E61443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8" w15:restartNumberingAfterBreak="0">
    <w:nsid w:val="20DE13B7"/>
    <w:multiLevelType w:val="hybridMultilevel"/>
    <w:tmpl w:val="52BC834C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9" w15:restartNumberingAfterBreak="0">
    <w:nsid w:val="23E5380D"/>
    <w:multiLevelType w:val="hybridMultilevel"/>
    <w:tmpl w:val="4BE86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0E5DFB"/>
    <w:multiLevelType w:val="hybridMultilevel"/>
    <w:tmpl w:val="BB7890D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583541B"/>
    <w:multiLevelType w:val="hybridMultilevel"/>
    <w:tmpl w:val="D2E8B160"/>
    <w:lvl w:ilvl="0" w:tplc="A20C12E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8D3B57"/>
    <w:multiLevelType w:val="hybridMultilevel"/>
    <w:tmpl w:val="61D83078"/>
    <w:lvl w:ilvl="0" w:tplc="0415001B">
      <w:start w:val="1"/>
      <w:numFmt w:val="lowerRoman"/>
      <w:lvlText w:val="%1."/>
      <w:lvlJc w:val="righ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8242747"/>
    <w:multiLevelType w:val="hybridMultilevel"/>
    <w:tmpl w:val="C2A0241A"/>
    <w:lvl w:ilvl="0" w:tplc="70828C54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0D24D0"/>
    <w:multiLevelType w:val="hybridMultilevel"/>
    <w:tmpl w:val="0600B0D0"/>
    <w:lvl w:ilvl="0" w:tplc="1BA84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A55AE1B8">
      <w:start w:val="1"/>
      <w:numFmt w:val="decimal"/>
      <w:lvlText w:val="%2)"/>
      <w:lvlJc w:val="left"/>
      <w:pPr>
        <w:ind w:left="149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D34FE7"/>
    <w:multiLevelType w:val="hybridMultilevel"/>
    <w:tmpl w:val="398E6F64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E4717F6"/>
    <w:multiLevelType w:val="hybridMultilevel"/>
    <w:tmpl w:val="DB2E07C6"/>
    <w:lvl w:ilvl="0" w:tplc="8F08999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4875285"/>
    <w:multiLevelType w:val="hybridMultilevel"/>
    <w:tmpl w:val="475AC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C00F9B"/>
    <w:multiLevelType w:val="hybridMultilevel"/>
    <w:tmpl w:val="01A69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2A2FE4"/>
    <w:multiLevelType w:val="singleLevel"/>
    <w:tmpl w:val="44865A28"/>
    <w:lvl w:ilvl="0">
      <w:start w:val="1"/>
      <w:numFmt w:val="bullet"/>
      <w:pStyle w:val="jak-wylicz-1"/>
      <w:lvlText w:val=""/>
      <w:lvlJc w:val="left"/>
      <w:pPr>
        <w:tabs>
          <w:tab w:val="num" w:pos="1276"/>
        </w:tabs>
        <w:ind w:left="1276" w:hanging="567"/>
      </w:pPr>
      <w:rPr>
        <w:rFonts w:ascii="Wingdings" w:hAnsi="Wingdings" w:hint="default"/>
      </w:rPr>
    </w:lvl>
  </w:abstractNum>
  <w:abstractNum w:abstractNumId="42" w15:restartNumberingAfterBreak="0">
    <w:nsid w:val="3C5C59A0"/>
    <w:multiLevelType w:val="multilevel"/>
    <w:tmpl w:val="F5A69E84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3"/>
        </w:tabs>
        <w:ind w:left="4424" w:hanging="1588"/>
      </w:pPr>
      <w:rPr>
        <w:rFonts w:ascii="Calibri" w:hAnsi="Calibr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DAA6ECB"/>
    <w:multiLevelType w:val="hybridMultilevel"/>
    <w:tmpl w:val="6C42A6CA"/>
    <w:lvl w:ilvl="0" w:tplc="1BA84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3B1656"/>
    <w:multiLevelType w:val="hybridMultilevel"/>
    <w:tmpl w:val="4A40F9B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4D65B1"/>
    <w:multiLevelType w:val="hybridMultilevel"/>
    <w:tmpl w:val="1FCC50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473B7634"/>
    <w:multiLevelType w:val="hybridMultilevel"/>
    <w:tmpl w:val="EF58B28A"/>
    <w:lvl w:ilvl="0" w:tplc="A20C12E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627495"/>
    <w:multiLevelType w:val="hybridMultilevel"/>
    <w:tmpl w:val="B4AE1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087748"/>
    <w:multiLevelType w:val="hybridMultilevel"/>
    <w:tmpl w:val="A53A28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26401DD"/>
    <w:multiLevelType w:val="hybridMultilevel"/>
    <w:tmpl w:val="5EEE34FE"/>
    <w:lvl w:ilvl="0" w:tplc="E586F19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EA2471"/>
    <w:multiLevelType w:val="hybridMultilevel"/>
    <w:tmpl w:val="8C0E7F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584878B7"/>
    <w:multiLevelType w:val="hybridMultilevel"/>
    <w:tmpl w:val="9F08A846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4" w15:restartNumberingAfterBreak="0">
    <w:nsid w:val="58917EF8"/>
    <w:multiLevelType w:val="hybridMultilevel"/>
    <w:tmpl w:val="637CF0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99852A9"/>
    <w:multiLevelType w:val="hybridMultilevel"/>
    <w:tmpl w:val="B24CB3E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59AA11D4"/>
    <w:multiLevelType w:val="hybridMultilevel"/>
    <w:tmpl w:val="9AE613D4"/>
    <w:lvl w:ilvl="0" w:tplc="04150011">
      <w:start w:val="1"/>
      <w:numFmt w:val="decimal"/>
      <w:lvlText w:val="%1)"/>
      <w:lvlJc w:val="left"/>
      <w:pPr>
        <w:ind w:left="17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57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E937AE0"/>
    <w:multiLevelType w:val="hybridMultilevel"/>
    <w:tmpl w:val="5150F1E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9" w15:restartNumberingAfterBreak="0">
    <w:nsid w:val="61EA2523"/>
    <w:multiLevelType w:val="hybridMultilevel"/>
    <w:tmpl w:val="AC667622"/>
    <w:lvl w:ilvl="0" w:tplc="A20C12E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297108"/>
    <w:multiLevelType w:val="hybridMultilevel"/>
    <w:tmpl w:val="4650F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A446C9"/>
    <w:multiLevelType w:val="hybridMultilevel"/>
    <w:tmpl w:val="9962CB2A"/>
    <w:lvl w:ilvl="0" w:tplc="A20C12E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873CD9"/>
    <w:multiLevelType w:val="hybridMultilevel"/>
    <w:tmpl w:val="1370008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1">
      <w:start w:val="1"/>
      <w:numFmt w:val="decimal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3" w15:restartNumberingAfterBreak="0">
    <w:nsid w:val="67463E36"/>
    <w:multiLevelType w:val="hybridMultilevel"/>
    <w:tmpl w:val="A4169342"/>
    <w:name w:val="WW8Num1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8432C41"/>
    <w:multiLevelType w:val="hybridMultilevel"/>
    <w:tmpl w:val="9190C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5A0F758">
      <w:start w:val="11"/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07622F0"/>
    <w:multiLevelType w:val="hybridMultilevel"/>
    <w:tmpl w:val="07D84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0890E7A"/>
    <w:multiLevelType w:val="hybridMultilevel"/>
    <w:tmpl w:val="4B627F58"/>
    <w:lvl w:ilvl="0" w:tplc="FD2AEA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86F190">
      <w:start w:val="1"/>
      <w:numFmt w:val="decimal"/>
      <w:lvlText w:val="%4."/>
      <w:lvlJc w:val="left"/>
      <w:pPr>
        <w:ind w:left="64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3B20C1"/>
    <w:multiLevelType w:val="hybridMultilevel"/>
    <w:tmpl w:val="761818E6"/>
    <w:lvl w:ilvl="0" w:tplc="1BA84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0F607A"/>
    <w:multiLevelType w:val="hybridMultilevel"/>
    <w:tmpl w:val="19CC213C"/>
    <w:lvl w:ilvl="0" w:tplc="6D28F538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0F3C2F"/>
    <w:multiLevelType w:val="hybridMultilevel"/>
    <w:tmpl w:val="ADCAA32E"/>
    <w:lvl w:ilvl="0" w:tplc="8C3414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7863373"/>
    <w:multiLevelType w:val="hybridMultilevel"/>
    <w:tmpl w:val="0D586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372A62"/>
    <w:multiLevelType w:val="hybridMultilevel"/>
    <w:tmpl w:val="34AE7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584ECA"/>
    <w:multiLevelType w:val="hybridMultilevel"/>
    <w:tmpl w:val="A920BB3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7C3B28C0"/>
    <w:multiLevelType w:val="hybridMultilevel"/>
    <w:tmpl w:val="FC48E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</w:num>
  <w:num w:numId="5">
    <w:abstractNumId w:val="2"/>
  </w:num>
  <w:num w:numId="6">
    <w:abstractNumId w:val="43"/>
  </w:num>
  <w:num w:numId="7">
    <w:abstractNumId w:val="45"/>
  </w:num>
  <w:num w:numId="8">
    <w:abstractNumId w:val="49"/>
  </w:num>
  <w:num w:numId="9">
    <w:abstractNumId w:val="18"/>
  </w:num>
  <w:num w:numId="10">
    <w:abstractNumId w:val="64"/>
  </w:num>
  <w:num w:numId="11">
    <w:abstractNumId w:val="68"/>
  </w:num>
  <w:num w:numId="12">
    <w:abstractNumId w:val="23"/>
  </w:num>
  <w:num w:numId="13">
    <w:abstractNumId w:val="28"/>
  </w:num>
  <w:num w:numId="14">
    <w:abstractNumId w:val="57"/>
  </w:num>
  <w:num w:numId="15">
    <w:abstractNumId w:val="13"/>
  </w:num>
  <w:num w:numId="16">
    <w:abstractNumId w:val="11"/>
  </w:num>
  <w:num w:numId="17">
    <w:abstractNumId w:val="30"/>
  </w:num>
  <w:num w:numId="18">
    <w:abstractNumId w:val="33"/>
  </w:num>
  <w:num w:numId="19">
    <w:abstractNumId w:val="27"/>
  </w:num>
  <w:num w:numId="20">
    <w:abstractNumId w:val="26"/>
  </w:num>
  <w:num w:numId="21">
    <w:abstractNumId w:val="8"/>
  </w:num>
  <w:num w:numId="22">
    <w:abstractNumId w:val="69"/>
  </w:num>
  <w:num w:numId="23">
    <w:abstractNumId w:val="71"/>
  </w:num>
  <w:num w:numId="24">
    <w:abstractNumId w:val="38"/>
  </w:num>
  <w:num w:numId="25">
    <w:abstractNumId w:val="9"/>
  </w:num>
  <w:num w:numId="26">
    <w:abstractNumId w:val="44"/>
  </w:num>
  <w:num w:numId="27">
    <w:abstractNumId w:val="62"/>
  </w:num>
  <w:num w:numId="28">
    <w:abstractNumId w:val="53"/>
  </w:num>
  <w:num w:numId="29">
    <w:abstractNumId w:val="12"/>
  </w:num>
  <w:num w:numId="30">
    <w:abstractNumId w:val="19"/>
  </w:num>
  <w:num w:numId="31">
    <w:abstractNumId w:val="72"/>
  </w:num>
  <w:num w:numId="32">
    <w:abstractNumId w:val="54"/>
  </w:num>
  <w:num w:numId="33">
    <w:abstractNumId w:val="36"/>
  </w:num>
  <w:num w:numId="34">
    <w:abstractNumId w:val="24"/>
  </w:num>
  <w:num w:numId="35">
    <w:abstractNumId w:val="37"/>
  </w:num>
  <w:num w:numId="36">
    <w:abstractNumId w:val="20"/>
  </w:num>
  <w:num w:numId="37">
    <w:abstractNumId w:val="29"/>
  </w:num>
  <w:num w:numId="38">
    <w:abstractNumId w:val="60"/>
  </w:num>
  <w:num w:numId="39">
    <w:abstractNumId w:val="65"/>
  </w:num>
  <w:num w:numId="40">
    <w:abstractNumId w:val="41"/>
  </w:num>
  <w:num w:numId="41">
    <w:abstractNumId w:val="40"/>
  </w:num>
  <w:num w:numId="42">
    <w:abstractNumId w:val="50"/>
  </w:num>
  <w:num w:numId="43">
    <w:abstractNumId w:val="52"/>
  </w:num>
  <w:num w:numId="44">
    <w:abstractNumId w:val="15"/>
  </w:num>
  <w:num w:numId="45">
    <w:abstractNumId w:val="10"/>
  </w:num>
  <w:num w:numId="46">
    <w:abstractNumId w:val="35"/>
  </w:num>
  <w:num w:numId="47">
    <w:abstractNumId w:val="42"/>
  </w:num>
  <w:num w:numId="48">
    <w:abstractNumId w:val="67"/>
  </w:num>
  <w:num w:numId="49">
    <w:abstractNumId w:val="34"/>
  </w:num>
  <w:num w:numId="50">
    <w:abstractNumId w:val="32"/>
  </w:num>
  <w:num w:numId="51">
    <w:abstractNumId w:val="17"/>
  </w:num>
  <w:num w:numId="52">
    <w:abstractNumId w:val="31"/>
  </w:num>
  <w:num w:numId="53">
    <w:abstractNumId w:val="59"/>
  </w:num>
  <w:num w:numId="54">
    <w:abstractNumId w:val="47"/>
  </w:num>
  <w:num w:numId="55">
    <w:abstractNumId w:val="25"/>
  </w:num>
  <w:num w:numId="56">
    <w:abstractNumId w:val="73"/>
  </w:num>
  <w:num w:numId="57">
    <w:abstractNumId w:val="14"/>
  </w:num>
  <w:num w:numId="58">
    <w:abstractNumId w:val="61"/>
  </w:num>
  <w:num w:numId="59">
    <w:abstractNumId w:val="56"/>
  </w:num>
  <w:num w:numId="60">
    <w:abstractNumId w:val="39"/>
  </w:num>
  <w:num w:numId="61">
    <w:abstractNumId w:val="51"/>
  </w:num>
  <w:num w:numId="62">
    <w:abstractNumId w:val="22"/>
  </w:num>
  <w:num w:numId="63">
    <w:abstractNumId w:val="46"/>
  </w:num>
  <w:num w:numId="64">
    <w:abstractNumId w:val="70"/>
  </w:num>
  <w:num w:numId="65">
    <w:abstractNumId w:val="55"/>
  </w:num>
  <w:num w:numId="66">
    <w:abstractNumId w:val="16"/>
  </w:num>
  <w:num w:numId="67">
    <w:abstractNumId w:val="48"/>
  </w:num>
  <w:num w:numId="68">
    <w:abstractNumId w:val="74"/>
  </w:num>
  <w:num w:numId="69">
    <w:abstractNumId w:val="6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ED"/>
    <w:rsid w:val="00002C38"/>
    <w:rsid w:val="0000648B"/>
    <w:rsid w:val="00013563"/>
    <w:rsid w:val="00015BBF"/>
    <w:rsid w:val="00020A79"/>
    <w:rsid w:val="000250A6"/>
    <w:rsid w:val="00026A23"/>
    <w:rsid w:val="000344A1"/>
    <w:rsid w:val="00035084"/>
    <w:rsid w:val="00035992"/>
    <w:rsid w:val="00037A1F"/>
    <w:rsid w:val="00046105"/>
    <w:rsid w:val="00057720"/>
    <w:rsid w:val="000601D5"/>
    <w:rsid w:val="0007462C"/>
    <w:rsid w:val="00074A28"/>
    <w:rsid w:val="00080CAA"/>
    <w:rsid w:val="00080CAD"/>
    <w:rsid w:val="00081A7C"/>
    <w:rsid w:val="00083B58"/>
    <w:rsid w:val="000909D4"/>
    <w:rsid w:val="00090BCE"/>
    <w:rsid w:val="00091887"/>
    <w:rsid w:val="0009233D"/>
    <w:rsid w:val="00092EA7"/>
    <w:rsid w:val="0009322B"/>
    <w:rsid w:val="00093E5B"/>
    <w:rsid w:val="000A0005"/>
    <w:rsid w:val="000A333C"/>
    <w:rsid w:val="000A3F61"/>
    <w:rsid w:val="000A4CF9"/>
    <w:rsid w:val="000A5D5B"/>
    <w:rsid w:val="000B3325"/>
    <w:rsid w:val="000B3785"/>
    <w:rsid w:val="000B4440"/>
    <w:rsid w:val="000B4469"/>
    <w:rsid w:val="000B5052"/>
    <w:rsid w:val="000B583B"/>
    <w:rsid w:val="000B5AB0"/>
    <w:rsid w:val="000B6035"/>
    <w:rsid w:val="000B7C10"/>
    <w:rsid w:val="000C00A0"/>
    <w:rsid w:val="000C1476"/>
    <w:rsid w:val="000C1906"/>
    <w:rsid w:val="000C396D"/>
    <w:rsid w:val="000C58E3"/>
    <w:rsid w:val="000D0EB6"/>
    <w:rsid w:val="000D0F7A"/>
    <w:rsid w:val="000D11A0"/>
    <w:rsid w:val="000D2A0D"/>
    <w:rsid w:val="000D6F81"/>
    <w:rsid w:val="000D7172"/>
    <w:rsid w:val="000E54B3"/>
    <w:rsid w:val="000E73BA"/>
    <w:rsid w:val="000F0E04"/>
    <w:rsid w:val="000F104E"/>
    <w:rsid w:val="000F4015"/>
    <w:rsid w:val="000F5C33"/>
    <w:rsid w:val="00104EED"/>
    <w:rsid w:val="00106D91"/>
    <w:rsid w:val="0011210E"/>
    <w:rsid w:val="0011215F"/>
    <w:rsid w:val="00113153"/>
    <w:rsid w:val="00114559"/>
    <w:rsid w:val="00115806"/>
    <w:rsid w:val="00115CAD"/>
    <w:rsid w:val="00116377"/>
    <w:rsid w:val="001165BA"/>
    <w:rsid w:val="00116C20"/>
    <w:rsid w:val="0012578A"/>
    <w:rsid w:val="0013481B"/>
    <w:rsid w:val="00134E79"/>
    <w:rsid w:val="00137EA7"/>
    <w:rsid w:val="00141E6F"/>
    <w:rsid w:val="001467A3"/>
    <w:rsid w:val="0014751A"/>
    <w:rsid w:val="0015083E"/>
    <w:rsid w:val="001509C1"/>
    <w:rsid w:val="00150ED9"/>
    <w:rsid w:val="00151DEF"/>
    <w:rsid w:val="001528F6"/>
    <w:rsid w:val="00154A9C"/>
    <w:rsid w:val="00156A99"/>
    <w:rsid w:val="00172F82"/>
    <w:rsid w:val="00173642"/>
    <w:rsid w:val="0018059A"/>
    <w:rsid w:val="00180B02"/>
    <w:rsid w:val="0018284F"/>
    <w:rsid w:val="00182C1B"/>
    <w:rsid w:val="0018318B"/>
    <w:rsid w:val="00184799"/>
    <w:rsid w:val="00187B0A"/>
    <w:rsid w:val="001914E4"/>
    <w:rsid w:val="00192C17"/>
    <w:rsid w:val="00195F06"/>
    <w:rsid w:val="00196A15"/>
    <w:rsid w:val="0019720B"/>
    <w:rsid w:val="001977ED"/>
    <w:rsid w:val="00197C31"/>
    <w:rsid w:val="001A11A9"/>
    <w:rsid w:val="001A361A"/>
    <w:rsid w:val="001A5828"/>
    <w:rsid w:val="001A63F1"/>
    <w:rsid w:val="001A7C51"/>
    <w:rsid w:val="001B034E"/>
    <w:rsid w:val="001B1565"/>
    <w:rsid w:val="001B2F73"/>
    <w:rsid w:val="001B309D"/>
    <w:rsid w:val="001B34FB"/>
    <w:rsid w:val="001B61ED"/>
    <w:rsid w:val="001C25C0"/>
    <w:rsid w:val="001C31EB"/>
    <w:rsid w:val="001C65E8"/>
    <w:rsid w:val="001D346D"/>
    <w:rsid w:val="001D46E9"/>
    <w:rsid w:val="001E3F88"/>
    <w:rsid w:val="001E4A8B"/>
    <w:rsid w:val="001E529E"/>
    <w:rsid w:val="001F085B"/>
    <w:rsid w:val="001F2ACE"/>
    <w:rsid w:val="001F69CE"/>
    <w:rsid w:val="001F7B13"/>
    <w:rsid w:val="00202EF0"/>
    <w:rsid w:val="002032EF"/>
    <w:rsid w:val="002057F6"/>
    <w:rsid w:val="00206436"/>
    <w:rsid w:val="00207850"/>
    <w:rsid w:val="00212B76"/>
    <w:rsid w:val="002137F7"/>
    <w:rsid w:val="00214062"/>
    <w:rsid w:val="002160C4"/>
    <w:rsid w:val="002168BA"/>
    <w:rsid w:val="00217125"/>
    <w:rsid w:val="002241FB"/>
    <w:rsid w:val="002264E8"/>
    <w:rsid w:val="002314C3"/>
    <w:rsid w:val="00231C00"/>
    <w:rsid w:val="002345A1"/>
    <w:rsid w:val="00235ADB"/>
    <w:rsid w:val="0024222F"/>
    <w:rsid w:val="002435DF"/>
    <w:rsid w:val="00244A05"/>
    <w:rsid w:val="00245B14"/>
    <w:rsid w:val="00245D40"/>
    <w:rsid w:val="002469B4"/>
    <w:rsid w:val="00247D97"/>
    <w:rsid w:val="00250336"/>
    <w:rsid w:val="00251B3E"/>
    <w:rsid w:val="00254525"/>
    <w:rsid w:val="002569FD"/>
    <w:rsid w:val="00257821"/>
    <w:rsid w:val="002642DE"/>
    <w:rsid w:val="00267567"/>
    <w:rsid w:val="00270DA8"/>
    <w:rsid w:val="00274305"/>
    <w:rsid w:val="00274CAC"/>
    <w:rsid w:val="00276AC7"/>
    <w:rsid w:val="00280464"/>
    <w:rsid w:val="00280559"/>
    <w:rsid w:val="0028144A"/>
    <w:rsid w:val="0029293D"/>
    <w:rsid w:val="00294DC9"/>
    <w:rsid w:val="00295CE5"/>
    <w:rsid w:val="00296467"/>
    <w:rsid w:val="00296A05"/>
    <w:rsid w:val="00297459"/>
    <w:rsid w:val="002A03B8"/>
    <w:rsid w:val="002A0956"/>
    <w:rsid w:val="002A0C94"/>
    <w:rsid w:val="002A1B3C"/>
    <w:rsid w:val="002A3D1B"/>
    <w:rsid w:val="002A7572"/>
    <w:rsid w:val="002A7F9D"/>
    <w:rsid w:val="002B160D"/>
    <w:rsid w:val="002B1828"/>
    <w:rsid w:val="002B5A98"/>
    <w:rsid w:val="002C2301"/>
    <w:rsid w:val="002C39BE"/>
    <w:rsid w:val="002C6326"/>
    <w:rsid w:val="002D7F79"/>
    <w:rsid w:val="002E263F"/>
    <w:rsid w:val="002E28C3"/>
    <w:rsid w:val="002E359A"/>
    <w:rsid w:val="002E6FF8"/>
    <w:rsid w:val="002F1732"/>
    <w:rsid w:val="002F5827"/>
    <w:rsid w:val="002F6A7D"/>
    <w:rsid w:val="003021A6"/>
    <w:rsid w:val="00304BF9"/>
    <w:rsid w:val="00307709"/>
    <w:rsid w:val="00307A7B"/>
    <w:rsid w:val="003121D9"/>
    <w:rsid w:val="00312AA7"/>
    <w:rsid w:val="00312F03"/>
    <w:rsid w:val="00313D36"/>
    <w:rsid w:val="0032022C"/>
    <w:rsid w:val="00323D7D"/>
    <w:rsid w:val="003258F6"/>
    <w:rsid w:val="003260C4"/>
    <w:rsid w:val="0032762D"/>
    <w:rsid w:val="0033015B"/>
    <w:rsid w:val="00332050"/>
    <w:rsid w:val="003343EA"/>
    <w:rsid w:val="0033511C"/>
    <w:rsid w:val="00342267"/>
    <w:rsid w:val="0034227B"/>
    <w:rsid w:val="00346212"/>
    <w:rsid w:val="00351268"/>
    <w:rsid w:val="003525D2"/>
    <w:rsid w:val="0035585B"/>
    <w:rsid w:val="00364046"/>
    <w:rsid w:val="00365CB4"/>
    <w:rsid w:val="00366F27"/>
    <w:rsid w:val="0036759A"/>
    <w:rsid w:val="00375EAE"/>
    <w:rsid w:val="00382C28"/>
    <w:rsid w:val="003838BD"/>
    <w:rsid w:val="0038463E"/>
    <w:rsid w:val="00387684"/>
    <w:rsid w:val="003900E4"/>
    <w:rsid w:val="0039476D"/>
    <w:rsid w:val="003A1642"/>
    <w:rsid w:val="003A2D6A"/>
    <w:rsid w:val="003A37AA"/>
    <w:rsid w:val="003A4FC6"/>
    <w:rsid w:val="003A5456"/>
    <w:rsid w:val="003A7350"/>
    <w:rsid w:val="003B037E"/>
    <w:rsid w:val="003B09DC"/>
    <w:rsid w:val="003B0A89"/>
    <w:rsid w:val="003B328F"/>
    <w:rsid w:val="003B5BF4"/>
    <w:rsid w:val="003C007C"/>
    <w:rsid w:val="003C1516"/>
    <w:rsid w:val="003C4930"/>
    <w:rsid w:val="003C6F9B"/>
    <w:rsid w:val="003D0385"/>
    <w:rsid w:val="003D09B6"/>
    <w:rsid w:val="003D6ECB"/>
    <w:rsid w:val="003E243F"/>
    <w:rsid w:val="003E797D"/>
    <w:rsid w:val="003F289B"/>
    <w:rsid w:val="003F4FA5"/>
    <w:rsid w:val="003F6841"/>
    <w:rsid w:val="0040002C"/>
    <w:rsid w:val="00403A41"/>
    <w:rsid w:val="00405BA6"/>
    <w:rsid w:val="00406507"/>
    <w:rsid w:val="00410FC0"/>
    <w:rsid w:val="00411D63"/>
    <w:rsid w:val="00412293"/>
    <w:rsid w:val="0041474B"/>
    <w:rsid w:val="00414C33"/>
    <w:rsid w:val="00420ED5"/>
    <w:rsid w:val="0042220C"/>
    <w:rsid w:val="00423105"/>
    <w:rsid w:val="004304A9"/>
    <w:rsid w:val="004313CB"/>
    <w:rsid w:val="004348A7"/>
    <w:rsid w:val="00436BAA"/>
    <w:rsid w:val="00437EF5"/>
    <w:rsid w:val="0045018A"/>
    <w:rsid w:val="00450880"/>
    <w:rsid w:val="004538B5"/>
    <w:rsid w:val="00453BDE"/>
    <w:rsid w:val="00454A0D"/>
    <w:rsid w:val="00454F6B"/>
    <w:rsid w:val="0046167C"/>
    <w:rsid w:val="00462073"/>
    <w:rsid w:val="00462895"/>
    <w:rsid w:val="00464FDC"/>
    <w:rsid w:val="00465AE0"/>
    <w:rsid w:val="00466F5C"/>
    <w:rsid w:val="00475461"/>
    <w:rsid w:val="00475B18"/>
    <w:rsid w:val="0048185B"/>
    <w:rsid w:val="004860C4"/>
    <w:rsid w:val="00487AAA"/>
    <w:rsid w:val="00487CA3"/>
    <w:rsid w:val="004904F6"/>
    <w:rsid w:val="00493CA3"/>
    <w:rsid w:val="00494861"/>
    <w:rsid w:val="004975B1"/>
    <w:rsid w:val="004A12EB"/>
    <w:rsid w:val="004A1E66"/>
    <w:rsid w:val="004A2602"/>
    <w:rsid w:val="004A3B30"/>
    <w:rsid w:val="004A44FC"/>
    <w:rsid w:val="004A465C"/>
    <w:rsid w:val="004B02A1"/>
    <w:rsid w:val="004B0837"/>
    <w:rsid w:val="004B6AF1"/>
    <w:rsid w:val="004B6C05"/>
    <w:rsid w:val="004B6D63"/>
    <w:rsid w:val="004C06BA"/>
    <w:rsid w:val="004C0E5A"/>
    <w:rsid w:val="004C14D7"/>
    <w:rsid w:val="004C2C14"/>
    <w:rsid w:val="004C3D29"/>
    <w:rsid w:val="004C46B2"/>
    <w:rsid w:val="004C5D40"/>
    <w:rsid w:val="004C6313"/>
    <w:rsid w:val="004C73E2"/>
    <w:rsid w:val="004D18D6"/>
    <w:rsid w:val="004D432E"/>
    <w:rsid w:val="004D4C2F"/>
    <w:rsid w:val="004E0F8B"/>
    <w:rsid w:val="004E138C"/>
    <w:rsid w:val="004E1849"/>
    <w:rsid w:val="004E4A7D"/>
    <w:rsid w:val="004E6C56"/>
    <w:rsid w:val="004E6D50"/>
    <w:rsid w:val="004E780B"/>
    <w:rsid w:val="004F0E22"/>
    <w:rsid w:val="004F24CB"/>
    <w:rsid w:val="004F330C"/>
    <w:rsid w:val="004F3ADD"/>
    <w:rsid w:val="004F5656"/>
    <w:rsid w:val="004F6629"/>
    <w:rsid w:val="0050087A"/>
    <w:rsid w:val="00500DAE"/>
    <w:rsid w:val="005018A9"/>
    <w:rsid w:val="005035F3"/>
    <w:rsid w:val="0051045A"/>
    <w:rsid w:val="00512B59"/>
    <w:rsid w:val="00514815"/>
    <w:rsid w:val="00515366"/>
    <w:rsid w:val="00516366"/>
    <w:rsid w:val="005223F5"/>
    <w:rsid w:val="00523395"/>
    <w:rsid w:val="00524F36"/>
    <w:rsid w:val="005300A6"/>
    <w:rsid w:val="0053041B"/>
    <w:rsid w:val="00531711"/>
    <w:rsid w:val="00531A90"/>
    <w:rsid w:val="00531AB6"/>
    <w:rsid w:val="00535102"/>
    <w:rsid w:val="0053560F"/>
    <w:rsid w:val="00535897"/>
    <w:rsid w:val="00537A77"/>
    <w:rsid w:val="005400CF"/>
    <w:rsid w:val="00540659"/>
    <w:rsid w:val="005428B5"/>
    <w:rsid w:val="00543788"/>
    <w:rsid w:val="00543F74"/>
    <w:rsid w:val="005449B8"/>
    <w:rsid w:val="00550CD5"/>
    <w:rsid w:val="00552FF5"/>
    <w:rsid w:val="00554DC2"/>
    <w:rsid w:val="00557A1D"/>
    <w:rsid w:val="00557CC4"/>
    <w:rsid w:val="005609E3"/>
    <w:rsid w:val="00560CA6"/>
    <w:rsid w:val="00562D75"/>
    <w:rsid w:val="00564838"/>
    <w:rsid w:val="00566BC2"/>
    <w:rsid w:val="00567D74"/>
    <w:rsid w:val="00571EC7"/>
    <w:rsid w:val="00573021"/>
    <w:rsid w:val="005772E4"/>
    <w:rsid w:val="00577663"/>
    <w:rsid w:val="00581F26"/>
    <w:rsid w:val="00582F4B"/>
    <w:rsid w:val="00584130"/>
    <w:rsid w:val="00586A2F"/>
    <w:rsid w:val="00587D71"/>
    <w:rsid w:val="00590694"/>
    <w:rsid w:val="00590A29"/>
    <w:rsid w:val="005932E2"/>
    <w:rsid w:val="005941E1"/>
    <w:rsid w:val="005946B6"/>
    <w:rsid w:val="005952FD"/>
    <w:rsid w:val="00595974"/>
    <w:rsid w:val="00597CA8"/>
    <w:rsid w:val="005B1137"/>
    <w:rsid w:val="005B336E"/>
    <w:rsid w:val="005B4324"/>
    <w:rsid w:val="005B5086"/>
    <w:rsid w:val="005B66E5"/>
    <w:rsid w:val="005B794B"/>
    <w:rsid w:val="005C164D"/>
    <w:rsid w:val="005C2C9F"/>
    <w:rsid w:val="005C3DE7"/>
    <w:rsid w:val="005C646C"/>
    <w:rsid w:val="005D20B6"/>
    <w:rsid w:val="005D2CF2"/>
    <w:rsid w:val="005D37D6"/>
    <w:rsid w:val="005D57AC"/>
    <w:rsid w:val="005E1F76"/>
    <w:rsid w:val="005E24FC"/>
    <w:rsid w:val="005E2C56"/>
    <w:rsid w:val="005E34EE"/>
    <w:rsid w:val="005E43D4"/>
    <w:rsid w:val="005E525D"/>
    <w:rsid w:val="005E64DC"/>
    <w:rsid w:val="005E7ABF"/>
    <w:rsid w:val="005F090C"/>
    <w:rsid w:val="005F5138"/>
    <w:rsid w:val="005F566D"/>
    <w:rsid w:val="005F6BE2"/>
    <w:rsid w:val="005F745D"/>
    <w:rsid w:val="00600F03"/>
    <w:rsid w:val="00605820"/>
    <w:rsid w:val="00607381"/>
    <w:rsid w:val="0060773A"/>
    <w:rsid w:val="00611559"/>
    <w:rsid w:val="006144DB"/>
    <w:rsid w:val="00616114"/>
    <w:rsid w:val="00617032"/>
    <w:rsid w:val="00617BCA"/>
    <w:rsid w:val="00620974"/>
    <w:rsid w:val="00623007"/>
    <w:rsid w:val="00625A2A"/>
    <w:rsid w:val="006269F9"/>
    <w:rsid w:val="00627B09"/>
    <w:rsid w:val="00630DCE"/>
    <w:rsid w:val="00631A53"/>
    <w:rsid w:val="0063297B"/>
    <w:rsid w:val="0063585A"/>
    <w:rsid w:val="00635AD0"/>
    <w:rsid w:val="006378F3"/>
    <w:rsid w:val="00640589"/>
    <w:rsid w:val="006407FA"/>
    <w:rsid w:val="00640F15"/>
    <w:rsid w:val="0064267E"/>
    <w:rsid w:val="00645E4B"/>
    <w:rsid w:val="00646B32"/>
    <w:rsid w:val="0065508C"/>
    <w:rsid w:val="00656B00"/>
    <w:rsid w:val="00657043"/>
    <w:rsid w:val="00660EAC"/>
    <w:rsid w:val="00661A66"/>
    <w:rsid w:val="006658C2"/>
    <w:rsid w:val="00671ABC"/>
    <w:rsid w:val="00673223"/>
    <w:rsid w:val="006755BF"/>
    <w:rsid w:val="00677644"/>
    <w:rsid w:val="00677973"/>
    <w:rsid w:val="00687A0A"/>
    <w:rsid w:val="00690D7E"/>
    <w:rsid w:val="00690FF0"/>
    <w:rsid w:val="00694BF1"/>
    <w:rsid w:val="006A259F"/>
    <w:rsid w:val="006A6631"/>
    <w:rsid w:val="006B395D"/>
    <w:rsid w:val="006B7A48"/>
    <w:rsid w:val="006C07D3"/>
    <w:rsid w:val="006C3430"/>
    <w:rsid w:val="006C3679"/>
    <w:rsid w:val="006C4879"/>
    <w:rsid w:val="006C68DF"/>
    <w:rsid w:val="006D1503"/>
    <w:rsid w:val="006D6E9A"/>
    <w:rsid w:val="006D78DF"/>
    <w:rsid w:val="006E219A"/>
    <w:rsid w:val="006E42E1"/>
    <w:rsid w:val="006E70BB"/>
    <w:rsid w:val="006F2C01"/>
    <w:rsid w:val="006F2ED3"/>
    <w:rsid w:val="006F4B99"/>
    <w:rsid w:val="006F608C"/>
    <w:rsid w:val="0070043D"/>
    <w:rsid w:val="00700E95"/>
    <w:rsid w:val="0070300A"/>
    <w:rsid w:val="0070533C"/>
    <w:rsid w:val="007076A3"/>
    <w:rsid w:val="00707BBE"/>
    <w:rsid w:val="007141A6"/>
    <w:rsid w:val="00717E87"/>
    <w:rsid w:val="00723923"/>
    <w:rsid w:val="00723A88"/>
    <w:rsid w:val="00726183"/>
    <w:rsid w:val="00726459"/>
    <w:rsid w:val="00730737"/>
    <w:rsid w:val="00730829"/>
    <w:rsid w:val="00730CEB"/>
    <w:rsid w:val="007320E2"/>
    <w:rsid w:val="00732D88"/>
    <w:rsid w:val="00734A7D"/>
    <w:rsid w:val="00735A63"/>
    <w:rsid w:val="007362B4"/>
    <w:rsid w:val="00736755"/>
    <w:rsid w:val="007410E9"/>
    <w:rsid w:val="00743F88"/>
    <w:rsid w:val="00745442"/>
    <w:rsid w:val="00747F15"/>
    <w:rsid w:val="00751066"/>
    <w:rsid w:val="007511D3"/>
    <w:rsid w:val="007516C5"/>
    <w:rsid w:val="00751C60"/>
    <w:rsid w:val="00752A52"/>
    <w:rsid w:val="00753EC0"/>
    <w:rsid w:val="0076187B"/>
    <w:rsid w:val="00762FF1"/>
    <w:rsid w:val="0076518A"/>
    <w:rsid w:val="00765F80"/>
    <w:rsid w:val="00767B8A"/>
    <w:rsid w:val="00770244"/>
    <w:rsid w:val="0077219E"/>
    <w:rsid w:val="0077706C"/>
    <w:rsid w:val="007822D7"/>
    <w:rsid w:val="007828D5"/>
    <w:rsid w:val="00784E6F"/>
    <w:rsid w:val="0079046B"/>
    <w:rsid w:val="00794D5D"/>
    <w:rsid w:val="007964A9"/>
    <w:rsid w:val="007A1019"/>
    <w:rsid w:val="007A1F6B"/>
    <w:rsid w:val="007B4562"/>
    <w:rsid w:val="007B5124"/>
    <w:rsid w:val="007B6870"/>
    <w:rsid w:val="007B704F"/>
    <w:rsid w:val="007C5691"/>
    <w:rsid w:val="007C77DD"/>
    <w:rsid w:val="007C7984"/>
    <w:rsid w:val="007D3328"/>
    <w:rsid w:val="007E1B91"/>
    <w:rsid w:val="007E49CF"/>
    <w:rsid w:val="007E548C"/>
    <w:rsid w:val="007F26C3"/>
    <w:rsid w:val="008000DF"/>
    <w:rsid w:val="0080037B"/>
    <w:rsid w:val="00800CA5"/>
    <w:rsid w:val="008061F5"/>
    <w:rsid w:val="00811CF3"/>
    <w:rsid w:val="00813EA2"/>
    <w:rsid w:val="00814C9B"/>
    <w:rsid w:val="008158CF"/>
    <w:rsid w:val="00821541"/>
    <w:rsid w:val="0082245B"/>
    <w:rsid w:val="008249B7"/>
    <w:rsid w:val="00826AE9"/>
    <w:rsid w:val="00826CED"/>
    <w:rsid w:val="0083003A"/>
    <w:rsid w:val="00830132"/>
    <w:rsid w:val="008343BB"/>
    <w:rsid w:val="00834DA4"/>
    <w:rsid w:val="00837267"/>
    <w:rsid w:val="0084010C"/>
    <w:rsid w:val="0084414F"/>
    <w:rsid w:val="00845736"/>
    <w:rsid w:val="0085122C"/>
    <w:rsid w:val="008520C0"/>
    <w:rsid w:val="0085243A"/>
    <w:rsid w:val="00866AAA"/>
    <w:rsid w:val="00866EFC"/>
    <w:rsid w:val="00866F59"/>
    <w:rsid w:val="008674DC"/>
    <w:rsid w:val="008676EF"/>
    <w:rsid w:val="00870351"/>
    <w:rsid w:val="00870858"/>
    <w:rsid w:val="008813BC"/>
    <w:rsid w:val="00882F26"/>
    <w:rsid w:val="008836DB"/>
    <w:rsid w:val="00883D56"/>
    <w:rsid w:val="008841DC"/>
    <w:rsid w:val="008858E3"/>
    <w:rsid w:val="00890E5D"/>
    <w:rsid w:val="00892C68"/>
    <w:rsid w:val="008948DC"/>
    <w:rsid w:val="00894BBA"/>
    <w:rsid w:val="0089504C"/>
    <w:rsid w:val="00895B78"/>
    <w:rsid w:val="008A1855"/>
    <w:rsid w:val="008A3089"/>
    <w:rsid w:val="008A62A0"/>
    <w:rsid w:val="008B0146"/>
    <w:rsid w:val="008B0779"/>
    <w:rsid w:val="008B1362"/>
    <w:rsid w:val="008B33D1"/>
    <w:rsid w:val="008B364E"/>
    <w:rsid w:val="008B4061"/>
    <w:rsid w:val="008B4F4C"/>
    <w:rsid w:val="008B5060"/>
    <w:rsid w:val="008B52F7"/>
    <w:rsid w:val="008B5697"/>
    <w:rsid w:val="008C113E"/>
    <w:rsid w:val="008C2218"/>
    <w:rsid w:val="008C61FE"/>
    <w:rsid w:val="008D0E40"/>
    <w:rsid w:val="008D35EC"/>
    <w:rsid w:val="008D3EDC"/>
    <w:rsid w:val="008E06D4"/>
    <w:rsid w:val="008E1D81"/>
    <w:rsid w:val="008E274F"/>
    <w:rsid w:val="008E3277"/>
    <w:rsid w:val="008E32B3"/>
    <w:rsid w:val="008E3E90"/>
    <w:rsid w:val="008E483E"/>
    <w:rsid w:val="008F2B13"/>
    <w:rsid w:val="008F7728"/>
    <w:rsid w:val="009004EA"/>
    <w:rsid w:val="00901F6E"/>
    <w:rsid w:val="00907A61"/>
    <w:rsid w:val="009117FB"/>
    <w:rsid w:val="009205EB"/>
    <w:rsid w:val="00921E90"/>
    <w:rsid w:val="00922094"/>
    <w:rsid w:val="009324E8"/>
    <w:rsid w:val="009333D3"/>
    <w:rsid w:val="00934EEA"/>
    <w:rsid w:val="0095204E"/>
    <w:rsid w:val="00952B92"/>
    <w:rsid w:val="00953364"/>
    <w:rsid w:val="00953931"/>
    <w:rsid w:val="00953C8A"/>
    <w:rsid w:val="00960C7E"/>
    <w:rsid w:val="009627F9"/>
    <w:rsid w:val="00973AD7"/>
    <w:rsid w:val="00983488"/>
    <w:rsid w:val="00983BA7"/>
    <w:rsid w:val="009848C3"/>
    <w:rsid w:val="009868E9"/>
    <w:rsid w:val="009870B9"/>
    <w:rsid w:val="00995C43"/>
    <w:rsid w:val="00996B1E"/>
    <w:rsid w:val="009A10D6"/>
    <w:rsid w:val="009A2C4E"/>
    <w:rsid w:val="009A2D44"/>
    <w:rsid w:val="009A70F8"/>
    <w:rsid w:val="009B1032"/>
    <w:rsid w:val="009B2024"/>
    <w:rsid w:val="009B300C"/>
    <w:rsid w:val="009B541D"/>
    <w:rsid w:val="009C1D36"/>
    <w:rsid w:val="009C2CAA"/>
    <w:rsid w:val="009C36FD"/>
    <w:rsid w:val="009C4F6C"/>
    <w:rsid w:val="009C72F8"/>
    <w:rsid w:val="009C75AE"/>
    <w:rsid w:val="009D1E75"/>
    <w:rsid w:val="009E1E0E"/>
    <w:rsid w:val="009E2A4A"/>
    <w:rsid w:val="009E513B"/>
    <w:rsid w:val="009E6AB8"/>
    <w:rsid w:val="009F1A26"/>
    <w:rsid w:val="009F1C0F"/>
    <w:rsid w:val="009F271C"/>
    <w:rsid w:val="009F325D"/>
    <w:rsid w:val="009F5A24"/>
    <w:rsid w:val="009F5EBE"/>
    <w:rsid w:val="009F7DC9"/>
    <w:rsid w:val="00A000F8"/>
    <w:rsid w:val="00A029BA"/>
    <w:rsid w:val="00A07DD3"/>
    <w:rsid w:val="00A10268"/>
    <w:rsid w:val="00A1335C"/>
    <w:rsid w:val="00A16904"/>
    <w:rsid w:val="00A205FC"/>
    <w:rsid w:val="00A22233"/>
    <w:rsid w:val="00A23462"/>
    <w:rsid w:val="00A279CA"/>
    <w:rsid w:val="00A27E31"/>
    <w:rsid w:val="00A30D36"/>
    <w:rsid w:val="00A346AC"/>
    <w:rsid w:val="00A34A50"/>
    <w:rsid w:val="00A46A45"/>
    <w:rsid w:val="00A5246C"/>
    <w:rsid w:val="00A52BA9"/>
    <w:rsid w:val="00A52C17"/>
    <w:rsid w:val="00A532BF"/>
    <w:rsid w:val="00A5558A"/>
    <w:rsid w:val="00A55F2D"/>
    <w:rsid w:val="00A607F4"/>
    <w:rsid w:val="00A62225"/>
    <w:rsid w:val="00A63A39"/>
    <w:rsid w:val="00A657A1"/>
    <w:rsid w:val="00A65FFA"/>
    <w:rsid w:val="00A70837"/>
    <w:rsid w:val="00A71262"/>
    <w:rsid w:val="00A71BEE"/>
    <w:rsid w:val="00A7219C"/>
    <w:rsid w:val="00A721E0"/>
    <w:rsid w:val="00A7314A"/>
    <w:rsid w:val="00A73F2C"/>
    <w:rsid w:val="00A7415D"/>
    <w:rsid w:val="00A778E8"/>
    <w:rsid w:val="00A8236A"/>
    <w:rsid w:val="00A84861"/>
    <w:rsid w:val="00A91CE3"/>
    <w:rsid w:val="00A91D41"/>
    <w:rsid w:val="00A93A3D"/>
    <w:rsid w:val="00A941BB"/>
    <w:rsid w:val="00A94597"/>
    <w:rsid w:val="00A9459E"/>
    <w:rsid w:val="00A9605A"/>
    <w:rsid w:val="00A97A3E"/>
    <w:rsid w:val="00AA1090"/>
    <w:rsid w:val="00AA4D49"/>
    <w:rsid w:val="00AA65BD"/>
    <w:rsid w:val="00AA7302"/>
    <w:rsid w:val="00AB26D7"/>
    <w:rsid w:val="00AB2B13"/>
    <w:rsid w:val="00AB2F01"/>
    <w:rsid w:val="00AB7447"/>
    <w:rsid w:val="00AC023A"/>
    <w:rsid w:val="00AC0E74"/>
    <w:rsid w:val="00AC2375"/>
    <w:rsid w:val="00AC34F2"/>
    <w:rsid w:val="00AC5BB7"/>
    <w:rsid w:val="00AD0EBD"/>
    <w:rsid w:val="00AD167D"/>
    <w:rsid w:val="00AD3DC5"/>
    <w:rsid w:val="00AD59D1"/>
    <w:rsid w:val="00AD78A9"/>
    <w:rsid w:val="00AD79EC"/>
    <w:rsid w:val="00AE1DC2"/>
    <w:rsid w:val="00AE1FF0"/>
    <w:rsid w:val="00AE2665"/>
    <w:rsid w:val="00AE5587"/>
    <w:rsid w:val="00AF379E"/>
    <w:rsid w:val="00AF49F1"/>
    <w:rsid w:val="00B0379C"/>
    <w:rsid w:val="00B049D2"/>
    <w:rsid w:val="00B06E92"/>
    <w:rsid w:val="00B10478"/>
    <w:rsid w:val="00B1073F"/>
    <w:rsid w:val="00B11B5D"/>
    <w:rsid w:val="00B15D2E"/>
    <w:rsid w:val="00B204F2"/>
    <w:rsid w:val="00B27B17"/>
    <w:rsid w:val="00B27D4B"/>
    <w:rsid w:val="00B3039E"/>
    <w:rsid w:val="00B329D1"/>
    <w:rsid w:val="00B32E1D"/>
    <w:rsid w:val="00B40081"/>
    <w:rsid w:val="00B40313"/>
    <w:rsid w:val="00B41930"/>
    <w:rsid w:val="00B43440"/>
    <w:rsid w:val="00B444A3"/>
    <w:rsid w:val="00B47F9C"/>
    <w:rsid w:val="00B50219"/>
    <w:rsid w:val="00B53A91"/>
    <w:rsid w:val="00B64AC0"/>
    <w:rsid w:val="00B65F7D"/>
    <w:rsid w:val="00B6731F"/>
    <w:rsid w:val="00B67702"/>
    <w:rsid w:val="00B67D2A"/>
    <w:rsid w:val="00B7189A"/>
    <w:rsid w:val="00B71F31"/>
    <w:rsid w:val="00B72D16"/>
    <w:rsid w:val="00B77A8E"/>
    <w:rsid w:val="00B8121A"/>
    <w:rsid w:val="00B828DE"/>
    <w:rsid w:val="00B86E13"/>
    <w:rsid w:val="00B874D0"/>
    <w:rsid w:val="00B876FC"/>
    <w:rsid w:val="00B87AEC"/>
    <w:rsid w:val="00B87FDB"/>
    <w:rsid w:val="00B93621"/>
    <w:rsid w:val="00B958C2"/>
    <w:rsid w:val="00B97E49"/>
    <w:rsid w:val="00BA081C"/>
    <w:rsid w:val="00BA46E7"/>
    <w:rsid w:val="00BA498A"/>
    <w:rsid w:val="00BA4C03"/>
    <w:rsid w:val="00BB2856"/>
    <w:rsid w:val="00BB47B9"/>
    <w:rsid w:val="00BC37BA"/>
    <w:rsid w:val="00BC6434"/>
    <w:rsid w:val="00BC7A68"/>
    <w:rsid w:val="00BC7FAB"/>
    <w:rsid w:val="00BD0160"/>
    <w:rsid w:val="00BD09F0"/>
    <w:rsid w:val="00BE12D9"/>
    <w:rsid w:val="00BE161E"/>
    <w:rsid w:val="00BE326E"/>
    <w:rsid w:val="00BE39CF"/>
    <w:rsid w:val="00BE3FF0"/>
    <w:rsid w:val="00BE553A"/>
    <w:rsid w:val="00BE79D7"/>
    <w:rsid w:val="00BF27D5"/>
    <w:rsid w:val="00C01316"/>
    <w:rsid w:val="00C0258C"/>
    <w:rsid w:val="00C037A5"/>
    <w:rsid w:val="00C03BD4"/>
    <w:rsid w:val="00C03C0F"/>
    <w:rsid w:val="00C05A12"/>
    <w:rsid w:val="00C07848"/>
    <w:rsid w:val="00C07A66"/>
    <w:rsid w:val="00C119E4"/>
    <w:rsid w:val="00C11A70"/>
    <w:rsid w:val="00C14F0D"/>
    <w:rsid w:val="00C151A6"/>
    <w:rsid w:val="00C161E1"/>
    <w:rsid w:val="00C21163"/>
    <w:rsid w:val="00C216CA"/>
    <w:rsid w:val="00C240D4"/>
    <w:rsid w:val="00C24F5B"/>
    <w:rsid w:val="00C27BC6"/>
    <w:rsid w:val="00C308E3"/>
    <w:rsid w:val="00C3573D"/>
    <w:rsid w:val="00C35DA8"/>
    <w:rsid w:val="00C36168"/>
    <w:rsid w:val="00C407CC"/>
    <w:rsid w:val="00C40CD0"/>
    <w:rsid w:val="00C4222E"/>
    <w:rsid w:val="00C430EA"/>
    <w:rsid w:val="00C43BF4"/>
    <w:rsid w:val="00C4732C"/>
    <w:rsid w:val="00C47E8D"/>
    <w:rsid w:val="00C50DF1"/>
    <w:rsid w:val="00C52849"/>
    <w:rsid w:val="00C52D59"/>
    <w:rsid w:val="00C532A9"/>
    <w:rsid w:val="00C55C4A"/>
    <w:rsid w:val="00C56B13"/>
    <w:rsid w:val="00C57752"/>
    <w:rsid w:val="00C6046B"/>
    <w:rsid w:val="00C615CF"/>
    <w:rsid w:val="00C61CDC"/>
    <w:rsid w:val="00C71068"/>
    <w:rsid w:val="00C73F52"/>
    <w:rsid w:val="00C75C40"/>
    <w:rsid w:val="00C7640F"/>
    <w:rsid w:val="00C76E35"/>
    <w:rsid w:val="00C77D0F"/>
    <w:rsid w:val="00C86A1B"/>
    <w:rsid w:val="00C90B4D"/>
    <w:rsid w:val="00C91560"/>
    <w:rsid w:val="00C91D61"/>
    <w:rsid w:val="00C9392C"/>
    <w:rsid w:val="00C974FF"/>
    <w:rsid w:val="00C97ABA"/>
    <w:rsid w:val="00CA06E4"/>
    <w:rsid w:val="00CA1A30"/>
    <w:rsid w:val="00CA37F0"/>
    <w:rsid w:val="00CA4A5A"/>
    <w:rsid w:val="00CA5A5C"/>
    <w:rsid w:val="00CA609D"/>
    <w:rsid w:val="00CB01E3"/>
    <w:rsid w:val="00CB1276"/>
    <w:rsid w:val="00CB25B0"/>
    <w:rsid w:val="00CB32EB"/>
    <w:rsid w:val="00CB346D"/>
    <w:rsid w:val="00CB4F49"/>
    <w:rsid w:val="00CB62FE"/>
    <w:rsid w:val="00CC2609"/>
    <w:rsid w:val="00CC4108"/>
    <w:rsid w:val="00CC4AEC"/>
    <w:rsid w:val="00CC4C4E"/>
    <w:rsid w:val="00CC7814"/>
    <w:rsid w:val="00CD1AB6"/>
    <w:rsid w:val="00CD2487"/>
    <w:rsid w:val="00CD3009"/>
    <w:rsid w:val="00CD4045"/>
    <w:rsid w:val="00CD4811"/>
    <w:rsid w:val="00CD4C7E"/>
    <w:rsid w:val="00CD4C88"/>
    <w:rsid w:val="00CD54FC"/>
    <w:rsid w:val="00CD621C"/>
    <w:rsid w:val="00CD65E7"/>
    <w:rsid w:val="00CE082A"/>
    <w:rsid w:val="00CE5573"/>
    <w:rsid w:val="00CE67F8"/>
    <w:rsid w:val="00CE74F5"/>
    <w:rsid w:val="00CF0DCA"/>
    <w:rsid w:val="00CF40D2"/>
    <w:rsid w:val="00CF7A08"/>
    <w:rsid w:val="00CF7AA4"/>
    <w:rsid w:val="00D12222"/>
    <w:rsid w:val="00D17B5C"/>
    <w:rsid w:val="00D33222"/>
    <w:rsid w:val="00D35E2E"/>
    <w:rsid w:val="00D3720C"/>
    <w:rsid w:val="00D4059C"/>
    <w:rsid w:val="00D411B0"/>
    <w:rsid w:val="00D4446E"/>
    <w:rsid w:val="00D5223E"/>
    <w:rsid w:val="00D526EC"/>
    <w:rsid w:val="00D53E4D"/>
    <w:rsid w:val="00D5560F"/>
    <w:rsid w:val="00D57768"/>
    <w:rsid w:val="00D60C45"/>
    <w:rsid w:val="00D61F4E"/>
    <w:rsid w:val="00D620CA"/>
    <w:rsid w:val="00D62260"/>
    <w:rsid w:val="00D63544"/>
    <w:rsid w:val="00D63B29"/>
    <w:rsid w:val="00D66E2A"/>
    <w:rsid w:val="00D67649"/>
    <w:rsid w:val="00D67AB8"/>
    <w:rsid w:val="00D734E5"/>
    <w:rsid w:val="00D76A69"/>
    <w:rsid w:val="00D822D3"/>
    <w:rsid w:val="00D843FA"/>
    <w:rsid w:val="00D85F3B"/>
    <w:rsid w:val="00D86895"/>
    <w:rsid w:val="00D869B1"/>
    <w:rsid w:val="00D902A7"/>
    <w:rsid w:val="00D91B60"/>
    <w:rsid w:val="00D91D75"/>
    <w:rsid w:val="00D933B2"/>
    <w:rsid w:val="00D94B12"/>
    <w:rsid w:val="00D94ED8"/>
    <w:rsid w:val="00DA2D17"/>
    <w:rsid w:val="00DA53B6"/>
    <w:rsid w:val="00DA7867"/>
    <w:rsid w:val="00DB0EE3"/>
    <w:rsid w:val="00DC16E3"/>
    <w:rsid w:val="00DC5FD8"/>
    <w:rsid w:val="00DC720B"/>
    <w:rsid w:val="00DC7906"/>
    <w:rsid w:val="00DD3258"/>
    <w:rsid w:val="00DD3691"/>
    <w:rsid w:val="00DD3B76"/>
    <w:rsid w:val="00DD6F3D"/>
    <w:rsid w:val="00DE15BE"/>
    <w:rsid w:val="00DE3656"/>
    <w:rsid w:val="00DE3F87"/>
    <w:rsid w:val="00DE73D8"/>
    <w:rsid w:val="00DE752B"/>
    <w:rsid w:val="00DF0A50"/>
    <w:rsid w:val="00DF0BC5"/>
    <w:rsid w:val="00DF2187"/>
    <w:rsid w:val="00DF6084"/>
    <w:rsid w:val="00DF66FD"/>
    <w:rsid w:val="00DF7368"/>
    <w:rsid w:val="00E07F12"/>
    <w:rsid w:val="00E135C3"/>
    <w:rsid w:val="00E14522"/>
    <w:rsid w:val="00E15016"/>
    <w:rsid w:val="00E16491"/>
    <w:rsid w:val="00E24C03"/>
    <w:rsid w:val="00E25148"/>
    <w:rsid w:val="00E279C8"/>
    <w:rsid w:val="00E27C66"/>
    <w:rsid w:val="00E30BE4"/>
    <w:rsid w:val="00E30BFC"/>
    <w:rsid w:val="00E324E5"/>
    <w:rsid w:val="00E33503"/>
    <w:rsid w:val="00E35D34"/>
    <w:rsid w:val="00E41027"/>
    <w:rsid w:val="00E410C3"/>
    <w:rsid w:val="00E41506"/>
    <w:rsid w:val="00E44862"/>
    <w:rsid w:val="00E46702"/>
    <w:rsid w:val="00E46799"/>
    <w:rsid w:val="00E516FB"/>
    <w:rsid w:val="00E55CC8"/>
    <w:rsid w:val="00E672BF"/>
    <w:rsid w:val="00E70A7C"/>
    <w:rsid w:val="00E7173F"/>
    <w:rsid w:val="00E72367"/>
    <w:rsid w:val="00E727CB"/>
    <w:rsid w:val="00E733CC"/>
    <w:rsid w:val="00E75692"/>
    <w:rsid w:val="00E815E2"/>
    <w:rsid w:val="00E8186E"/>
    <w:rsid w:val="00E82884"/>
    <w:rsid w:val="00E83F56"/>
    <w:rsid w:val="00E8595F"/>
    <w:rsid w:val="00E90C86"/>
    <w:rsid w:val="00E91478"/>
    <w:rsid w:val="00E91757"/>
    <w:rsid w:val="00E928C4"/>
    <w:rsid w:val="00E933F5"/>
    <w:rsid w:val="00E93936"/>
    <w:rsid w:val="00E94AF0"/>
    <w:rsid w:val="00E953CF"/>
    <w:rsid w:val="00E97EC2"/>
    <w:rsid w:val="00EA12ED"/>
    <w:rsid w:val="00EA49DB"/>
    <w:rsid w:val="00EA5157"/>
    <w:rsid w:val="00EA5844"/>
    <w:rsid w:val="00EA6F58"/>
    <w:rsid w:val="00EB0DA4"/>
    <w:rsid w:val="00EB1570"/>
    <w:rsid w:val="00EB1E00"/>
    <w:rsid w:val="00EB3C10"/>
    <w:rsid w:val="00EB4FE7"/>
    <w:rsid w:val="00EB5C54"/>
    <w:rsid w:val="00EB5DED"/>
    <w:rsid w:val="00EB6C0C"/>
    <w:rsid w:val="00EC1307"/>
    <w:rsid w:val="00EC2B3E"/>
    <w:rsid w:val="00EC3FB4"/>
    <w:rsid w:val="00EC75B1"/>
    <w:rsid w:val="00ED1CD9"/>
    <w:rsid w:val="00ED1DC7"/>
    <w:rsid w:val="00ED322A"/>
    <w:rsid w:val="00ED5D20"/>
    <w:rsid w:val="00EE348F"/>
    <w:rsid w:val="00EE6EB5"/>
    <w:rsid w:val="00EF3A5B"/>
    <w:rsid w:val="00EF3B7D"/>
    <w:rsid w:val="00EF4132"/>
    <w:rsid w:val="00EF6256"/>
    <w:rsid w:val="00F00F22"/>
    <w:rsid w:val="00F020CF"/>
    <w:rsid w:val="00F04DDB"/>
    <w:rsid w:val="00F064F4"/>
    <w:rsid w:val="00F17A0C"/>
    <w:rsid w:val="00F20017"/>
    <w:rsid w:val="00F20534"/>
    <w:rsid w:val="00F225E5"/>
    <w:rsid w:val="00F22F5E"/>
    <w:rsid w:val="00F23591"/>
    <w:rsid w:val="00F26320"/>
    <w:rsid w:val="00F309B1"/>
    <w:rsid w:val="00F3109C"/>
    <w:rsid w:val="00F33757"/>
    <w:rsid w:val="00F357EA"/>
    <w:rsid w:val="00F41758"/>
    <w:rsid w:val="00F41B33"/>
    <w:rsid w:val="00F41D2C"/>
    <w:rsid w:val="00F44ABF"/>
    <w:rsid w:val="00F46BC1"/>
    <w:rsid w:val="00F504DC"/>
    <w:rsid w:val="00F51DD8"/>
    <w:rsid w:val="00F52168"/>
    <w:rsid w:val="00F5291D"/>
    <w:rsid w:val="00F52E96"/>
    <w:rsid w:val="00F5374D"/>
    <w:rsid w:val="00F53CB9"/>
    <w:rsid w:val="00F57882"/>
    <w:rsid w:val="00F7008A"/>
    <w:rsid w:val="00F71033"/>
    <w:rsid w:val="00F71C38"/>
    <w:rsid w:val="00F72933"/>
    <w:rsid w:val="00F7372A"/>
    <w:rsid w:val="00F73FED"/>
    <w:rsid w:val="00F74776"/>
    <w:rsid w:val="00F75210"/>
    <w:rsid w:val="00F75B4F"/>
    <w:rsid w:val="00F766D8"/>
    <w:rsid w:val="00F76B39"/>
    <w:rsid w:val="00F770F3"/>
    <w:rsid w:val="00F82C5B"/>
    <w:rsid w:val="00F858E4"/>
    <w:rsid w:val="00F91E33"/>
    <w:rsid w:val="00F9478F"/>
    <w:rsid w:val="00F95F95"/>
    <w:rsid w:val="00F97160"/>
    <w:rsid w:val="00F97622"/>
    <w:rsid w:val="00FA6803"/>
    <w:rsid w:val="00FA7C28"/>
    <w:rsid w:val="00FB0594"/>
    <w:rsid w:val="00FB1DCE"/>
    <w:rsid w:val="00FB4439"/>
    <w:rsid w:val="00FB6D9D"/>
    <w:rsid w:val="00FB783D"/>
    <w:rsid w:val="00FB7853"/>
    <w:rsid w:val="00FC1878"/>
    <w:rsid w:val="00FC2982"/>
    <w:rsid w:val="00FC3B19"/>
    <w:rsid w:val="00FC3F94"/>
    <w:rsid w:val="00FC56D4"/>
    <w:rsid w:val="00FC5E45"/>
    <w:rsid w:val="00FC640D"/>
    <w:rsid w:val="00FC70A4"/>
    <w:rsid w:val="00FC7615"/>
    <w:rsid w:val="00FC773F"/>
    <w:rsid w:val="00FC7C22"/>
    <w:rsid w:val="00FC7C29"/>
    <w:rsid w:val="00FD0C3B"/>
    <w:rsid w:val="00FD2BD8"/>
    <w:rsid w:val="00FD6E26"/>
    <w:rsid w:val="00FE0EDF"/>
    <w:rsid w:val="00FE6AF2"/>
    <w:rsid w:val="00FE7D61"/>
    <w:rsid w:val="00FF0462"/>
    <w:rsid w:val="00FF05C4"/>
    <w:rsid w:val="00FF0C35"/>
    <w:rsid w:val="00FF2C71"/>
    <w:rsid w:val="00FF4EB0"/>
    <w:rsid w:val="00FF6CE0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D6A52F4-AE23-462F-BD19-B21E509E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8D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090C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bCs/>
      <w:w w:val="120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F090C"/>
    <w:pPr>
      <w:keepNext/>
      <w:numPr>
        <w:ilvl w:val="1"/>
        <w:numId w:val="1"/>
      </w:numPr>
      <w:suppressAutoHyphens/>
      <w:ind w:left="360"/>
      <w:jc w:val="both"/>
      <w:outlineLvl w:val="1"/>
    </w:pPr>
    <w:rPr>
      <w:rFonts w:ascii="Bookman Old Style" w:hAnsi="Bookman Old Style"/>
      <w:b/>
      <w:bCs/>
      <w:sz w:val="20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F090C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F090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0BFC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9459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59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9459E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,L1,Numerowanie"/>
    <w:basedOn w:val="Normalny"/>
    <w:link w:val="AkapitzlistZnak"/>
    <w:uiPriority w:val="34"/>
    <w:qFormat/>
    <w:rsid w:val="00A94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Pogrubienie">
    <w:name w:val="Strong"/>
    <w:uiPriority w:val="22"/>
    <w:qFormat/>
    <w:rsid w:val="00A9459E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A9459E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link w:val="Tekstpodstawowy"/>
    <w:rsid w:val="00A9459E"/>
    <w:rPr>
      <w:sz w:val="24"/>
      <w:szCs w:val="24"/>
      <w:lang w:eastAsia="ar-SA"/>
    </w:rPr>
  </w:style>
  <w:style w:type="paragraph" w:customStyle="1" w:styleId="Rub2">
    <w:name w:val="Rub2"/>
    <w:basedOn w:val="Normalny"/>
    <w:next w:val="Normalny"/>
    <w:rsid w:val="00A9459E"/>
    <w:pPr>
      <w:tabs>
        <w:tab w:val="left" w:pos="709"/>
        <w:tab w:val="left" w:pos="5670"/>
        <w:tab w:val="left" w:pos="6663"/>
        <w:tab w:val="left" w:pos="7088"/>
      </w:tabs>
      <w:suppressAutoHyphens/>
      <w:ind w:right="-596"/>
    </w:pPr>
    <w:rPr>
      <w:smallCaps/>
      <w:sz w:val="20"/>
      <w:szCs w:val="20"/>
      <w:lang w:val="en-GB" w:eastAsia="ar-SA"/>
    </w:rPr>
  </w:style>
  <w:style w:type="paragraph" w:customStyle="1" w:styleId="Blockquote">
    <w:name w:val="Blockquote"/>
    <w:basedOn w:val="Normalny"/>
    <w:rsid w:val="00A9459E"/>
    <w:pPr>
      <w:suppressAutoHyphens/>
      <w:spacing w:before="100" w:after="100"/>
      <w:ind w:left="360" w:right="360"/>
    </w:pPr>
    <w:rPr>
      <w:lang w:eastAsia="ar-SA"/>
    </w:rPr>
  </w:style>
  <w:style w:type="paragraph" w:styleId="Zwykytekst">
    <w:name w:val="Plain Text"/>
    <w:basedOn w:val="Normalny"/>
    <w:link w:val="ZwykytekstZnak"/>
    <w:rsid w:val="00A9459E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A9459E"/>
    <w:rPr>
      <w:rFonts w:ascii="Courier New" w:hAnsi="Courier New"/>
    </w:rPr>
  </w:style>
  <w:style w:type="paragraph" w:customStyle="1" w:styleId="Default">
    <w:name w:val="Default"/>
    <w:uiPriority w:val="99"/>
    <w:rsid w:val="00A9459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5F090C"/>
    <w:rPr>
      <w:rFonts w:ascii="Arial" w:hAnsi="Arial"/>
      <w:b/>
      <w:bCs/>
      <w:w w:val="120"/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5F090C"/>
    <w:rPr>
      <w:rFonts w:ascii="Bookman Old Style" w:hAnsi="Bookman Old Style"/>
      <w:b/>
      <w:bCs/>
      <w:u w:val="single"/>
      <w:lang w:val="x-none" w:eastAsia="ar-SA"/>
    </w:rPr>
  </w:style>
  <w:style w:type="character" w:customStyle="1" w:styleId="Nagwek3Znak">
    <w:name w:val="Nagłówek 3 Znak"/>
    <w:link w:val="Nagwek3"/>
    <w:rsid w:val="005F090C"/>
    <w:rPr>
      <w:rFonts w:ascii="Arial" w:hAnsi="Arial"/>
      <w:b/>
      <w:b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rsid w:val="005F090C"/>
    <w:rPr>
      <w:b/>
      <w:bCs/>
      <w:sz w:val="22"/>
      <w:szCs w:val="22"/>
      <w:lang w:val="x-none" w:eastAsia="ar-SA"/>
    </w:rPr>
  </w:style>
  <w:style w:type="character" w:styleId="Hipercze">
    <w:name w:val="Hyperlink"/>
    <w:rsid w:val="005F090C"/>
    <w:rPr>
      <w:rFonts w:cs="Times New Roman"/>
      <w:color w:val="0000FF"/>
      <w:u w:val="single"/>
    </w:rPr>
  </w:style>
  <w:style w:type="paragraph" w:styleId="Lista">
    <w:name w:val="List"/>
    <w:basedOn w:val="Normalny"/>
    <w:rsid w:val="005F090C"/>
    <w:pPr>
      <w:suppressAutoHyphens/>
      <w:overflowPunct w:val="0"/>
      <w:autoSpaceDE w:val="0"/>
      <w:ind w:left="360" w:hanging="360"/>
      <w:textAlignment w:val="baseline"/>
    </w:pPr>
    <w:rPr>
      <w:rFonts w:ascii="Arial" w:hAnsi="Arial" w:cs="Arial"/>
      <w:lang w:eastAsia="ar-SA"/>
    </w:rPr>
  </w:style>
  <w:style w:type="paragraph" w:customStyle="1" w:styleId="Rub3">
    <w:name w:val="Rub3"/>
    <w:basedOn w:val="Normalny"/>
    <w:next w:val="Normalny"/>
    <w:rsid w:val="005F090C"/>
    <w:pPr>
      <w:tabs>
        <w:tab w:val="left" w:pos="709"/>
      </w:tabs>
      <w:suppressAutoHyphens/>
      <w:jc w:val="both"/>
    </w:pPr>
    <w:rPr>
      <w:b/>
      <w:bCs/>
      <w:i/>
      <w:iCs/>
      <w:sz w:val="20"/>
      <w:szCs w:val="20"/>
      <w:lang w:val="en-GB" w:eastAsia="ar-SA"/>
    </w:rPr>
  </w:style>
  <w:style w:type="paragraph" w:customStyle="1" w:styleId="Tekstpodstawowywcity21">
    <w:name w:val="Tekst podstawowy wcięty 21"/>
    <w:basedOn w:val="Normalny"/>
    <w:rsid w:val="005F090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ust">
    <w:name w:val="ust"/>
    <w:rsid w:val="005F090C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5F090C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">
    <w:name w:val="tekst"/>
    <w:basedOn w:val="Normalny"/>
    <w:rsid w:val="005F090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Tekstpodstawowy21">
    <w:name w:val="Tekst podstawowy 21"/>
    <w:basedOn w:val="Normalny"/>
    <w:rsid w:val="005F090C"/>
    <w:pPr>
      <w:suppressAutoHyphens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rsid w:val="005F090C"/>
    <w:pPr>
      <w:suppressAutoHyphens/>
      <w:spacing w:line="360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FontStyle51">
    <w:name w:val="Font Style51"/>
    <w:rsid w:val="005F090C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8">
    <w:name w:val="Style18"/>
    <w:basedOn w:val="Normalny"/>
    <w:rsid w:val="005F090C"/>
    <w:pPr>
      <w:widowControl w:val="0"/>
      <w:autoSpaceDE w:val="0"/>
      <w:autoSpaceDN w:val="0"/>
      <w:adjustRightInd w:val="0"/>
      <w:spacing w:line="192" w:lineRule="exact"/>
      <w:ind w:hanging="494"/>
      <w:jc w:val="both"/>
    </w:pPr>
  </w:style>
  <w:style w:type="character" w:styleId="UyteHipercze">
    <w:name w:val="FollowedHyperlink"/>
    <w:uiPriority w:val="99"/>
    <w:semiHidden/>
    <w:unhideWhenUsed/>
    <w:rsid w:val="009E6AB8"/>
    <w:rPr>
      <w:color w:val="800080"/>
      <w:u w:val="single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E6AB8"/>
    <w:pPr>
      <w:suppressAutoHyphens/>
      <w:spacing w:line="100" w:lineRule="atLeast"/>
    </w:pPr>
    <w:rPr>
      <w:kern w:val="2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semiHidden/>
    <w:rsid w:val="009E6AB8"/>
  </w:style>
  <w:style w:type="character" w:customStyle="1" w:styleId="NagwekZnak">
    <w:name w:val="Nagłówek Znak"/>
    <w:link w:val="Nagwek"/>
    <w:uiPriority w:val="99"/>
    <w:semiHidden/>
    <w:rsid w:val="009E6AB8"/>
    <w:rPr>
      <w:sz w:val="24"/>
      <w:szCs w:val="24"/>
    </w:rPr>
  </w:style>
  <w:style w:type="paragraph" w:customStyle="1" w:styleId="Akapitzlist11">
    <w:name w:val="Akapit z listą11"/>
    <w:basedOn w:val="Normalny"/>
    <w:rsid w:val="009E6AB8"/>
    <w:pPr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9E6AB8"/>
    <w:pPr>
      <w:suppressAutoHyphens/>
      <w:spacing w:line="100" w:lineRule="atLeast"/>
    </w:pPr>
    <w:rPr>
      <w:rFonts w:ascii="Courier New" w:hAnsi="Courier New"/>
      <w:kern w:val="2"/>
      <w:sz w:val="20"/>
      <w:szCs w:val="20"/>
      <w:lang w:eastAsia="ar-SA"/>
    </w:rPr>
  </w:style>
  <w:style w:type="paragraph" w:customStyle="1" w:styleId="1">
    <w:name w:val="1."/>
    <w:basedOn w:val="Normalny"/>
    <w:rsid w:val="009E6AB8"/>
    <w:pPr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Nagwektabeli">
    <w:name w:val="Nagłówek tabeli"/>
    <w:basedOn w:val="Normalny"/>
    <w:rsid w:val="009E6AB8"/>
    <w:pPr>
      <w:suppressLineNumbers/>
      <w:suppressAutoHyphens/>
      <w:spacing w:line="100" w:lineRule="atLeast"/>
      <w:jc w:val="center"/>
    </w:pPr>
    <w:rPr>
      <w:b/>
      <w:bCs/>
      <w:kern w:val="2"/>
      <w:lang w:eastAsia="ar-SA"/>
    </w:rPr>
  </w:style>
  <w:style w:type="paragraph" w:customStyle="1" w:styleId="Akapitzlist2">
    <w:name w:val="Akapit z listą2"/>
    <w:basedOn w:val="Normalny"/>
    <w:rsid w:val="009E6AB8"/>
    <w:pPr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Zwykytekst2">
    <w:name w:val="Zwykły tekst2"/>
    <w:basedOn w:val="Normalny"/>
    <w:rsid w:val="009E6AB8"/>
    <w:pPr>
      <w:suppressAutoHyphens/>
      <w:spacing w:line="100" w:lineRule="atLeast"/>
    </w:pPr>
    <w:rPr>
      <w:rFonts w:ascii="Courier New" w:hAnsi="Courier New"/>
      <w:kern w:val="2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9E6AB8"/>
    <w:rPr>
      <w:sz w:val="16"/>
      <w:szCs w:val="16"/>
    </w:rPr>
  </w:style>
  <w:style w:type="character" w:styleId="Numerstrony">
    <w:name w:val="page number"/>
    <w:semiHidden/>
    <w:unhideWhenUsed/>
    <w:rsid w:val="009E6AB8"/>
    <w:rPr>
      <w:rFonts w:ascii="Times New Roman" w:hAnsi="Times New Roman" w:cs="Times New Roman" w:hint="default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9E6AB8"/>
    <w:rPr>
      <w:kern w:val="2"/>
      <w:lang w:eastAsia="ar-SA"/>
    </w:rPr>
  </w:style>
  <w:style w:type="character" w:customStyle="1" w:styleId="apple-converted-space">
    <w:name w:val="apple-converted-space"/>
    <w:rsid w:val="009E6AB8"/>
  </w:style>
  <w:style w:type="character" w:customStyle="1" w:styleId="tabulatory">
    <w:name w:val="tabulatory"/>
    <w:basedOn w:val="Domylnaczcionkaakapitu"/>
    <w:rsid w:val="009E6A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B14"/>
    <w:pPr>
      <w:suppressAutoHyphens w:val="0"/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45B14"/>
    <w:rPr>
      <w:b/>
      <w:bCs/>
      <w:kern w:val="2"/>
      <w:lang w:eastAsia="ar-SA"/>
    </w:rPr>
  </w:style>
  <w:style w:type="character" w:customStyle="1" w:styleId="AkapitzlistZnak">
    <w:name w:val="Akapit z listą Znak"/>
    <w:aliases w:val="Akapit z listą BS Znak,L1 Znak,Numerowanie Znak"/>
    <w:link w:val="Akapitzlist"/>
    <w:uiPriority w:val="34"/>
    <w:locked/>
    <w:rsid w:val="00235ADB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E727CB"/>
    <w:pPr>
      <w:spacing w:line="360" w:lineRule="auto"/>
    </w:pPr>
    <w:rPr>
      <w:rFonts w:ascii="Arial" w:eastAsia="Calibri" w:hAnsi="Arial"/>
      <w:sz w:val="24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727CB"/>
    <w:rPr>
      <w:rFonts w:ascii="Arial" w:eastAsia="Calibri" w:hAnsi="Arial"/>
      <w:sz w:val="24"/>
      <w:szCs w:val="22"/>
      <w:lang w:eastAsia="en-US"/>
    </w:rPr>
  </w:style>
  <w:style w:type="character" w:styleId="Odwoanieprzypisudolnego">
    <w:name w:val="footnote reference"/>
    <w:aliases w:val="Footnote Reference Number,Footnote symbol,Odwołanie przypisu,times"/>
    <w:rsid w:val="004304A9"/>
    <w:rPr>
      <w:rFonts w:cs="Times New Roman"/>
      <w:vertAlign w:val="superscript"/>
    </w:rPr>
  </w:style>
  <w:style w:type="character" w:customStyle="1" w:styleId="st">
    <w:name w:val="st"/>
    <w:rsid w:val="00845736"/>
  </w:style>
  <w:style w:type="paragraph" w:styleId="Tekstprzypisudolnego">
    <w:name w:val="footnote text"/>
    <w:basedOn w:val="Normalny"/>
    <w:link w:val="TekstprzypisudolnegoZnak"/>
    <w:uiPriority w:val="99"/>
    <w:rsid w:val="005B113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B1137"/>
    <w:rPr>
      <w:lang w:val="x-none" w:eastAsia="ar-SA"/>
    </w:rPr>
  </w:style>
  <w:style w:type="paragraph" w:styleId="Tytu">
    <w:name w:val="Title"/>
    <w:basedOn w:val="Normalny"/>
    <w:link w:val="TytuZnak"/>
    <w:qFormat/>
    <w:rsid w:val="001F2AC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1F2ACE"/>
    <w:rPr>
      <w:rFonts w:ascii="Arial" w:hAnsi="Arial"/>
      <w:b/>
      <w:sz w:val="22"/>
    </w:rPr>
  </w:style>
  <w:style w:type="paragraph" w:customStyle="1" w:styleId="pkt">
    <w:name w:val="pkt"/>
    <w:basedOn w:val="Normalny"/>
    <w:link w:val="pktZnak"/>
    <w:rsid w:val="001F2AC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1F2ACE"/>
    <w:rPr>
      <w:sz w:val="24"/>
    </w:rPr>
  </w:style>
  <w:style w:type="paragraph" w:customStyle="1" w:styleId="arimr">
    <w:name w:val="arimr"/>
    <w:basedOn w:val="Normalny"/>
    <w:rsid w:val="001528F6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agwek7Znak">
    <w:name w:val="Nagłówek 7 Znak"/>
    <w:link w:val="Nagwek7"/>
    <w:uiPriority w:val="9"/>
    <w:semiHidden/>
    <w:rsid w:val="00E30BFC"/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95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BA498A"/>
  </w:style>
  <w:style w:type="character" w:customStyle="1" w:styleId="A1">
    <w:name w:val="A1"/>
    <w:uiPriority w:val="99"/>
    <w:rsid w:val="00BA498A"/>
    <w:rPr>
      <w:color w:val="000000"/>
      <w:sz w:val="23"/>
      <w:szCs w:val="23"/>
    </w:rPr>
  </w:style>
  <w:style w:type="character" w:customStyle="1" w:styleId="remproduct-product-title">
    <w:name w:val="remproduct-product-title"/>
    <w:rsid w:val="00BA498A"/>
  </w:style>
  <w:style w:type="character" w:customStyle="1" w:styleId="A9">
    <w:name w:val="A9"/>
    <w:uiPriority w:val="99"/>
    <w:rsid w:val="00BA498A"/>
    <w:rPr>
      <w:color w:val="000000"/>
      <w:sz w:val="19"/>
      <w:szCs w:val="19"/>
    </w:rPr>
  </w:style>
  <w:style w:type="paragraph" w:styleId="Poprawka">
    <w:name w:val="Revision"/>
    <w:hidden/>
    <w:uiPriority w:val="99"/>
    <w:semiHidden/>
    <w:rsid w:val="00E93936"/>
    <w:rPr>
      <w:sz w:val="24"/>
      <w:szCs w:val="24"/>
    </w:rPr>
  </w:style>
  <w:style w:type="paragraph" w:customStyle="1" w:styleId="Tekstwstpniesformatowany">
    <w:name w:val="Tekst wstępnie sformatowany"/>
    <w:basedOn w:val="Normalny"/>
    <w:rsid w:val="0065508C"/>
    <w:pPr>
      <w:widowControl w:val="0"/>
      <w:suppressAutoHyphens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Teksttreci">
    <w:name w:val="Tekst treści_"/>
    <w:link w:val="Teksttreci0"/>
    <w:rsid w:val="009A70F8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70F8"/>
    <w:pPr>
      <w:widowControl w:val="0"/>
      <w:shd w:val="clear" w:color="auto" w:fill="FFFFFF"/>
      <w:spacing w:before="480" w:after="120" w:line="349" w:lineRule="exact"/>
      <w:ind w:hanging="740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jak-wylicz-1">
    <w:name w:val="jak-wylicz-1"/>
    <w:basedOn w:val="Normalny"/>
    <w:rsid w:val="00F75B4F"/>
    <w:pPr>
      <w:numPr>
        <w:numId w:val="40"/>
      </w:numPr>
      <w:spacing w:after="60"/>
      <w:jc w:val="both"/>
    </w:pPr>
    <w:rPr>
      <w:rFonts w:ascii="Arial" w:hAnsi="Arial"/>
      <w:sz w:val="22"/>
      <w:szCs w:val="20"/>
    </w:rPr>
  </w:style>
  <w:style w:type="paragraph" w:customStyle="1" w:styleId="NormalNN">
    <w:name w:val="Normal NN"/>
    <w:basedOn w:val="Normalny"/>
    <w:link w:val="NormalNNChar"/>
    <w:qFormat/>
    <w:rsid w:val="002314C3"/>
    <w:pPr>
      <w:spacing w:before="60" w:after="40"/>
      <w:jc w:val="both"/>
    </w:pPr>
    <w:rPr>
      <w:rFonts w:ascii="Calibri" w:eastAsia="Calibri" w:hAnsi="Calibri"/>
      <w:kern w:val="8"/>
      <w:sz w:val="22"/>
      <w:szCs w:val="22"/>
      <w:lang w:eastAsia="en-US"/>
    </w:rPr>
  </w:style>
  <w:style w:type="character" w:customStyle="1" w:styleId="NormalNNChar">
    <w:name w:val="Normal NN Char"/>
    <w:link w:val="NormalNN"/>
    <w:rsid w:val="002314C3"/>
    <w:rPr>
      <w:rFonts w:ascii="Calibri" w:eastAsia="Calibri" w:hAnsi="Calibri"/>
      <w:kern w:val="8"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2314C3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2314C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23">
    <w:name w:val="Nagłówek #2 (3)_"/>
    <w:link w:val="Nagwek230"/>
    <w:rsid w:val="002314C3"/>
    <w:rPr>
      <w:rFonts w:ascii="Calibri" w:eastAsia="Calibri" w:hAnsi="Calibri" w:cs="Calibri"/>
      <w:spacing w:val="50"/>
      <w:sz w:val="23"/>
      <w:szCs w:val="23"/>
      <w:shd w:val="clear" w:color="auto" w:fill="FFFFFF"/>
    </w:rPr>
  </w:style>
  <w:style w:type="character" w:customStyle="1" w:styleId="Nagwek20">
    <w:name w:val="Nagłówek #2_"/>
    <w:link w:val="Nagwek21"/>
    <w:rsid w:val="002314C3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2David135ptBezpogrubienia">
    <w:name w:val="Tekst treści (2) + David;13;5 pt;Bez pogrubienia"/>
    <w:rsid w:val="002314C3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2AngsanaUPC165ptBezpogrubienia">
    <w:name w:val="Tekst treści (2) + AngsanaUPC;16;5 pt;Bez pogrubienia"/>
    <w:rsid w:val="002314C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pl-PL"/>
    </w:rPr>
  </w:style>
  <w:style w:type="character" w:customStyle="1" w:styleId="TeksttreciKursywa">
    <w:name w:val="Tekst treści + Kursywa"/>
    <w:rsid w:val="002314C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25">
    <w:name w:val="Nagłówek #2 (5)_"/>
    <w:link w:val="Nagwek250"/>
    <w:rsid w:val="002314C3"/>
    <w:rPr>
      <w:rFonts w:ascii="Calibri" w:eastAsia="Calibri" w:hAnsi="Calibri" w:cs="Calibri"/>
      <w:spacing w:val="30"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14C3"/>
    <w:pPr>
      <w:widowControl w:val="0"/>
      <w:shd w:val="clear" w:color="auto" w:fill="FFFFFF"/>
      <w:spacing w:line="0" w:lineRule="atLeast"/>
      <w:ind w:hanging="740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230">
    <w:name w:val="Nagłówek #2 (3)"/>
    <w:basedOn w:val="Normalny"/>
    <w:link w:val="Nagwek23"/>
    <w:rsid w:val="002314C3"/>
    <w:pPr>
      <w:widowControl w:val="0"/>
      <w:shd w:val="clear" w:color="auto" w:fill="FFFFFF"/>
      <w:spacing w:before="240" w:after="180" w:line="0" w:lineRule="atLeast"/>
      <w:jc w:val="center"/>
      <w:outlineLvl w:val="1"/>
    </w:pPr>
    <w:rPr>
      <w:rFonts w:ascii="Calibri" w:eastAsia="Calibri" w:hAnsi="Calibri" w:cs="Calibri"/>
      <w:spacing w:val="50"/>
      <w:sz w:val="23"/>
      <w:szCs w:val="23"/>
    </w:rPr>
  </w:style>
  <w:style w:type="paragraph" w:customStyle="1" w:styleId="Nagwek21">
    <w:name w:val="Nagłówek #2"/>
    <w:basedOn w:val="Normalny"/>
    <w:link w:val="Nagwek20"/>
    <w:rsid w:val="002314C3"/>
    <w:pPr>
      <w:widowControl w:val="0"/>
      <w:shd w:val="clear" w:color="auto" w:fill="FFFFFF"/>
      <w:spacing w:before="480" w:after="120" w:line="0" w:lineRule="atLeast"/>
      <w:jc w:val="center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250">
    <w:name w:val="Nagłówek #2 (5)"/>
    <w:basedOn w:val="Normalny"/>
    <w:link w:val="Nagwek25"/>
    <w:rsid w:val="002314C3"/>
    <w:pPr>
      <w:widowControl w:val="0"/>
      <w:shd w:val="clear" w:color="auto" w:fill="FFFFFF"/>
      <w:spacing w:before="660" w:after="120" w:line="0" w:lineRule="atLeast"/>
      <w:jc w:val="center"/>
      <w:outlineLvl w:val="1"/>
    </w:pPr>
    <w:rPr>
      <w:rFonts w:ascii="Calibri" w:eastAsia="Calibri" w:hAnsi="Calibri" w:cs="Calibri"/>
      <w:spacing w:val="30"/>
      <w:sz w:val="23"/>
      <w:szCs w:val="2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7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720"/>
  </w:style>
  <w:style w:type="character" w:styleId="Odwoanieprzypisukocowego">
    <w:name w:val="endnote reference"/>
    <w:basedOn w:val="Domylnaczcionkaakapitu"/>
    <w:uiPriority w:val="99"/>
    <w:semiHidden/>
    <w:unhideWhenUsed/>
    <w:rsid w:val="00057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BFA2-342B-4242-A137-3140AC41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1620</Words>
  <Characters>13316</Characters>
  <Application>Microsoft Office Word</Application>
  <DocSecurity>0</DocSecurity>
  <Lines>110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PTK Warszawa S.A.</Company>
  <LinksUpToDate>false</LinksUpToDate>
  <CharactersWithSpaces>14907</CharactersWithSpaces>
  <SharedDoc>false</SharedDoc>
  <HLinks>
    <vt:vector size="24" baseType="variant">
      <vt:variant>
        <vt:i4>2424897</vt:i4>
      </vt:variant>
      <vt:variant>
        <vt:i4>9</vt:i4>
      </vt:variant>
      <vt:variant>
        <vt:i4>0</vt:i4>
      </vt:variant>
      <vt:variant>
        <vt:i4>5</vt:i4>
      </vt:variant>
      <vt:variant>
        <vt:lpwstr>mailto:przetargi@lazienki-krolewskie.pl</vt:lpwstr>
      </vt:variant>
      <vt:variant>
        <vt:lpwstr/>
      </vt:variant>
      <vt:variant>
        <vt:i4>3670132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https://sip.legalis.pl/document-view.seam?documentId=mfrxilrtgiydqnbrga3di</vt:lpwstr>
      </vt:variant>
      <vt:variant>
        <vt:lpwstr/>
      </vt:variant>
      <vt:variant>
        <vt:i4>8192060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https://sip.legalis.pl/document-view.seam?documentId=mfrxilrtgiydqnbrga3diltqmfyc4mzrg4zdsmbrge</vt:lpwstr>
      </vt:variant>
      <vt:variant>
        <vt:lpwstr/>
      </vt:variant>
      <vt:variant>
        <vt:i4>2490470</vt:i4>
      </vt:variant>
      <vt:variant>
        <vt:i4>0</vt:i4>
      </vt:variant>
      <vt:variant>
        <vt:i4>0</vt:i4>
      </vt:variant>
      <vt:variant>
        <vt:i4>5</vt:i4>
      </vt:variant>
      <vt:variant>
        <vt:lpwstr>http://www.lazienki-krolewskie.pl/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Promotion Sp. z o.o.</dc:creator>
  <cp:lastModifiedBy>Kamil Chraniuk</cp:lastModifiedBy>
  <cp:revision>2</cp:revision>
  <cp:lastPrinted>2018-08-24T11:40:00Z</cp:lastPrinted>
  <dcterms:created xsi:type="dcterms:W3CDTF">2018-08-24T11:42:00Z</dcterms:created>
  <dcterms:modified xsi:type="dcterms:W3CDTF">2018-08-24T11:42:00Z</dcterms:modified>
</cp:coreProperties>
</file>