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B4562" w:rsidRPr="006065B7" w14:paraId="1FFE6777" w14:textId="77777777" w:rsidTr="00586A2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E0CE6C9" w14:textId="77777777" w:rsidR="007B4562" w:rsidRPr="006065B7" w:rsidRDefault="007B4562" w:rsidP="006065B7">
            <w:pPr>
              <w:spacing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065B7">
              <w:rPr>
                <w:rFonts w:ascii="Calibri" w:hAnsi="Calibri" w:cs="Calibri"/>
                <w:b/>
                <w:sz w:val="22"/>
                <w:szCs w:val="22"/>
              </w:rPr>
              <w:t>Załącznik nr 2 do SIWZ</w:t>
            </w:r>
          </w:p>
        </w:tc>
      </w:tr>
      <w:tr w:rsidR="007B4562" w:rsidRPr="006065B7" w14:paraId="4B218B6C" w14:textId="77777777" w:rsidTr="00586A2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D40DC7" w14:textId="77777777" w:rsidR="007B4562" w:rsidRPr="006065B7" w:rsidRDefault="007B4562" w:rsidP="006065B7">
            <w:pPr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65B7">
              <w:rPr>
                <w:rFonts w:ascii="Calibri" w:hAnsi="Calibri" w:cs="Calibri"/>
                <w:b/>
                <w:sz w:val="22"/>
                <w:szCs w:val="22"/>
              </w:rPr>
              <w:t>FORMULARZ OFERTOWY</w:t>
            </w:r>
          </w:p>
        </w:tc>
      </w:tr>
    </w:tbl>
    <w:p w14:paraId="37A82C71" w14:textId="77777777" w:rsidR="00C504E0" w:rsidRPr="006065B7" w:rsidRDefault="00C504E0" w:rsidP="006065B7">
      <w:pPr>
        <w:spacing w:line="32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49BDB0A9" w14:textId="77777777" w:rsidR="004C0E5A" w:rsidRPr="006065B7" w:rsidRDefault="004C0E5A" w:rsidP="006065B7">
      <w:pPr>
        <w:spacing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6065B7">
        <w:rPr>
          <w:rFonts w:ascii="Calibri" w:hAnsi="Calibri" w:cs="Calibri"/>
          <w:b/>
          <w:sz w:val="22"/>
          <w:szCs w:val="22"/>
        </w:rPr>
        <w:t>OFERTA</w:t>
      </w:r>
    </w:p>
    <w:p w14:paraId="0D2F136C" w14:textId="77777777" w:rsidR="004C0E5A" w:rsidRPr="006065B7" w:rsidRDefault="004C0E5A" w:rsidP="006065B7">
      <w:pPr>
        <w:spacing w:line="320" w:lineRule="exact"/>
        <w:ind w:firstLine="4712"/>
        <w:rPr>
          <w:rFonts w:ascii="Calibri" w:hAnsi="Calibri" w:cs="Calibri"/>
          <w:b/>
          <w:sz w:val="22"/>
          <w:szCs w:val="22"/>
        </w:rPr>
      </w:pPr>
    </w:p>
    <w:p w14:paraId="6208C969" w14:textId="77777777" w:rsidR="004C0E5A" w:rsidRPr="006065B7" w:rsidRDefault="004C0E5A" w:rsidP="006065B7">
      <w:pPr>
        <w:spacing w:line="320" w:lineRule="exact"/>
        <w:ind w:firstLine="709"/>
        <w:rPr>
          <w:rFonts w:ascii="Calibri" w:hAnsi="Calibri" w:cs="Segoe UI"/>
          <w:b/>
          <w:sz w:val="22"/>
          <w:szCs w:val="22"/>
        </w:rPr>
      </w:pPr>
      <w:r w:rsidRPr="006065B7">
        <w:rPr>
          <w:rFonts w:ascii="Calibri" w:hAnsi="Calibri" w:cs="Segoe UI"/>
          <w:b/>
          <w:sz w:val="22"/>
          <w:szCs w:val="22"/>
        </w:rPr>
        <w:t xml:space="preserve">Wykonawca </w:t>
      </w:r>
      <w:r w:rsidRPr="006065B7">
        <w:rPr>
          <w:rFonts w:ascii="Calibri" w:hAnsi="Calibri" w:cs="Segoe UI"/>
          <w:sz w:val="22"/>
          <w:szCs w:val="22"/>
        </w:rPr>
        <w:t>(pieczęć)</w:t>
      </w:r>
      <w:r w:rsidRPr="006065B7">
        <w:rPr>
          <w:rFonts w:ascii="Calibri" w:hAnsi="Calibri" w:cs="Segoe UI"/>
          <w:b/>
          <w:sz w:val="22"/>
          <w:szCs w:val="22"/>
        </w:rPr>
        <w:tab/>
      </w:r>
      <w:r w:rsidRPr="006065B7">
        <w:rPr>
          <w:rFonts w:ascii="Calibri" w:hAnsi="Calibri" w:cs="Segoe UI"/>
          <w:b/>
          <w:sz w:val="22"/>
          <w:szCs w:val="22"/>
        </w:rPr>
        <w:tab/>
      </w:r>
      <w:r w:rsidRPr="006065B7">
        <w:rPr>
          <w:rFonts w:ascii="Calibri" w:hAnsi="Calibri" w:cs="Segoe UI"/>
          <w:b/>
          <w:sz w:val="22"/>
          <w:szCs w:val="22"/>
        </w:rPr>
        <w:tab/>
      </w:r>
      <w:r w:rsidRPr="006065B7">
        <w:rPr>
          <w:rFonts w:ascii="Calibri" w:hAnsi="Calibri" w:cs="Segoe UI"/>
          <w:b/>
          <w:sz w:val="22"/>
          <w:szCs w:val="22"/>
        </w:rPr>
        <w:tab/>
        <w:t>Zamawiający:</w:t>
      </w:r>
    </w:p>
    <w:p w14:paraId="06239D4F" w14:textId="77777777" w:rsidR="004C0E5A" w:rsidRPr="006065B7" w:rsidRDefault="004C0E5A" w:rsidP="006065B7">
      <w:pPr>
        <w:spacing w:line="320" w:lineRule="exact"/>
        <w:ind w:left="4995"/>
        <w:rPr>
          <w:rFonts w:ascii="Calibri" w:hAnsi="Calibri" w:cs="Segoe UI"/>
          <w:b/>
          <w:sz w:val="22"/>
          <w:szCs w:val="22"/>
        </w:rPr>
      </w:pPr>
      <w:r w:rsidRPr="006065B7">
        <w:rPr>
          <w:rFonts w:ascii="Calibri" w:hAnsi="Calibri" w:cs="Segoe UI"/>
          <w:b/>
          <w:sz w:val="22"/>
          <w:szCs w:val="22"/>
        </w:rPr>
        <w:t>Muzeum Łazienki Królewskie</w:t>
      </w:r>
    </w:p>
    <w:p w14:paraId="1F56A336" w14:textId="77777777" w:rsidR="004C0E5A" w:rsidRPr="006065B7" w:rsidRDefault="004C0E5A" w:rsidP="006065B7">
      <w:pPr>
        <w:spacing w:line="320" w:lineRule="exact"/>
        <w:ind w:left="4995"/>
        <w:rPr>
          <w:rFonts w:ascii="Calibri" w:hAnsi="Calibri" w:cs="Segoe UI"/>
          <w:b/>
          <w:sz w:val="22"/>
          <w:szCs w:val="22"/>
        </w:rPr>
      </w:pPr>
      <w:r w:rsidRPr="006065B7">
        <w:rPr>
          <w:rFonts w:ascii="Calibri" w:hAnsi="Calibri" w:cs="Segoe UI"/>
          <w:b/>
          <w:sz w:val="22"/>
          <w:szCs w:val="22"/>
        </w:rPr>
        <w:t>ul. Agrykola 1</w:t>
      </w:r>
    </w:p>
    <w:p w14:paraId="59C01B58" w14:textId="77777777" w:rsidR="004C0E5A" w:rsidRPr="006065B7" w:rsidRDefault="004C0E5A" w:rsidP="006065B7">
      <w:pPr>
        <w:spacing w:line="320" w:lineRule="exact"/>
        <w:ind w:left="4995"/>
        <w:rPr>
          <w:rFonts w:ascii="Calibri" w:hAnsi="Calibri" w:cs="Segoe UI"/>
          <w:b/>
          <w:sz w:val="22"/>
          <w:szCs w:val="22"/>
        </w:rPr>
      </w:pPr>
      <w:r w:rsidRPr="006065B7">
        <w:rPr>
          <w:rFonts w:ascii="Calibri" w:hAnsi="Calibri" w:cs="Segoe UI"/>
          <w:b/>
          <w:sz w:val="22"/>
          <w:szCs w:val="22"/>
        </w:rPr>
        <w:t>00-460 Warszawa</w:t>
      </w:r>
    </w:p>
    <w:p w14:paraId="39E5D8CF" w14:textId="77777777" w:rsidR="004C0E5A" w:rsidRPr="006065B7" w:rsidRDefault="004C0E5A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41BB4EDF" w14:textId="77777777" w:rsidR="00C504E0" w:rsidRPr="006065B7" w:rsidRDefault="00C504E0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49CD9A67" w14:textId="60B14D90" w:rsidR="004C0E5A" w:rsidRPr="006065B7" w:rsidRDefault="004C0E5A" w:rsidP="006065B7">
      <w:pPr>
        <w:spacing w:line="320" w:lineRule="exact"/>
        <w:jc w:val="both"/>
        <w:rPr>
          <w:rFonts w:ascii="Calibri" w:hAnsi="Calibri"/>
          <w:b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 xml:space="preserve">W postępowaniu o udzielenie zamówienia publicznego prowadzonego w trybie przetargu nieograniczonego zgodnie z ustawą z dnia 29 stycznia 2004 r. Prawo zamówień publicznych </w:t>
      </w:r>
      <w:r w:rsidR="005D58D0" w:rsidRPr="006065B7">
        <w:rPr>
          <w:rFonts w:ascii="Calibri" w:hAnsi="Calibri" w:cs="Calibri"/>
          <w:b/>
          <w:sz w:val="22"/>
          <w:szCs w:val="22"/>
        </w:rPr>
        <w:t xml:space="preserve">pn. </w:t>
      </w:r>
      <w:r w:rsidR="00CA13F7" w:rsidRPr="006065B7">
        <w:rPr>
          <w:rFonts w:ascii="Calibri" w:hAnsi="Calibri" w:cs="Calibri"/>
          <w:b/>
          <w:sz w:val="22"/>
          <w:szCs w:val="22"/>
        </w:rPr>
        <w:t xml:space="preserve">Realizacja kompanii promocyjnej </w:t>
      </w:r>
      <w:r w:rsidR="00176DA1">
        <w:rPr>
          <w:rFonts w:ascii="Calibri" w:hAnsi="Calibri" w:cs="Calibri"/>
          <w:b/>
          <w:sz w:val="22"/>
          <w:szCs w:val="22"/>
        </w:rPr>
        <w:t>wydarzeń organizowanych przez</w:t>
      </w:r>
      <w:r w:rsidR="00CA13F7" w:rsidRPr="006065B7">
        <w:rPr>
          <w:rFonts w:ascii="Calibri" w:hAnsi="Calibri" w:cs="Calibri"/>
          <w:b/>
          <w:sz w:val="22"/>
          <w:szCs w:val="22"/>
        </w:rPr>
        <w:t xml:space="preserve"> Muzeum Łazienki Królewskie w Warszawie</w:t>
      </w:r>
      <w:r w:rsidR="00AD0E97" w:rsidRPr="006065B7">
        <w:rPr>
          <w:rFonts w:ascii="Calibri" w:hAnsi="Calibri" w:cs="Calibri"/>
          <w:b/>
          <w:sz w:val="22"/>
          <w:szCs w:val="22"/>
        </w:rPr>
        <w:t xml:space="preserve">,  </w:t>
      </w:r>
      <w:r w:rsidR="00CA13F7" w:rsidRPr="006065B7">
        <w:rPr>
          <w:rFonts w:ascii="Calibri" w:hAnsi="Calibri"/>
          <w:b/>
          <w:sz w:val="22"/>
          <w:szCs w:val="22"/>
        </w:rPr>
        <w:t>Znak sprawy: 31</w:t>
      </w:r>
      <w:r w:rsidR="00AD0E97" w:rsidRPr="006065B7">
        <w:rPr>
          <w:rFonts w:ascii="Calibri" w:hAnsi="Calibri"/>
          <w:b/>
          <w:sz w:val="22"/>
          <w:szCs w:val="22"/>
        </w:rPr>
        <w:t>/2018</w:t>
      </w:r>
    </w:p>
    <w:p w14:paraId="6FA92FA4" w14:textId="77777777" w:rsidR="00AD0E97" w:rsidRPr="006065B7" w:rsidRDefault="00AD0E97" w:rsidP="006065B7">
      <w:pPr>
        <w:spacing w:line="32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489598B2" w14:textId="77777777" w:rsidR="00C504E0" w:rsidRPr="006065B7" w:rsidRDefault="00C504E0" w:rsidP="006065B7">
      <w:pPr>
        <w:spacing w:line="32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2E0FB0B8" w14:textId="77777777" w:rsidR="004C0E5A" w:rsidRPr="006065B7" w:rsidRDefault="004C0E5A" w:rsidP="006065B7">
      <w:pPr>
        <w:numPr>
          <w:ilvl w:val="0"/>
          <w:numId w:val="19"/>
        </w:numPr>
        <w:tabs>
          <w:tab w:val="left" w:pos="459"/>
        </w:tabs>
        <w:spacing w:line="320" w:lineRule="exact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065B7">
        <w:rPr>
          <w:rFonts w:ascii="Calibri" w:hAnsi="Calibri" w:cs="Calibri"/>
          <w:b/>
          <w:sz w:val="22"/>
          <w:szCs w:val="22"/>
          <w:u w:val="single"/>
        </w:rPr>
        <w:t>DANE WYKONAWCY:</w:t>
      </w:r>
    </w:p>
    <w:p w14:paraId="2AFB4455" w14:textId="77777777" w:rsidR="004C0E5A" w:rsidRPr="006065B7" w:rsidRDefault="004C0E5A" w:rsidP="006065B7">
      <w:pPr>
        <w:spacing w:before="240" w:line="320" w:lineRule="exact"/>
        <w:jc w:val="both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Osoba upoważniona do reprezentacji Wykonawcy/ów i podpisująca ofertę:………………..………………………………</w:t>
      </w:r>
    </w:p>
    <w:p w14:paraId="04794148" w14:textId="7CEB26E1" w:rsidR="004C0E5A" w:rsidRPr="006065B7" w:rsidRDefault="004C0E5A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Wykonawca/Wykonawcy:……………..……………..………………………………………….……….…………………………….…………….</w:t>
      </w:r>
    </w:p>
    <w:p w14:paraId="3ACA16D0" w14:textId="77777777" w:rsidR="004C0E5A" w:rsidRPr="006065B7" w:rsidRDefault="004C0E5A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Adres:………………………………………………………….……………………………………………………………………..……..……..……..…...</w:t>
      </w:r>
    </w:p>
    <w:p w14:paraId="75D9F11E" w14:textId="77777777" w:rsidR="004C0E5A" w:rsidRPr="006065B7" w:rsidRDefault="004C0E5A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NIP: ……….……………… Regon: ………………………… KRS:…………………………</w:t>
      </w:r>
      <w:r w:rsidRPr="006065B7">
        <w:rPr>
          <w:rFonts w:ascii="Calibri" w:hAnsi="Calibri" w:cs="Calibri"/>
          <w:vanish/>
          <w:sz w:val="22"/>
          <w:szCs w:val="22"/>
        </w:rPr>
        <w:t xml:space="preserve"> …….………………………………</w:t>
      </w:r>
      <w:r w:rsidR="00C504E0" w:rsidRPr="006065B7">
        <w:rPr>
          <w:rFonts w:ascii="Calibri" w:hAnsi="Calibri" w:cs="Calibri"/>
          <w:vanish/>
          <w:sz w:val="22"/>
          <w:szCs w:val="22"/>
        </w:rPr>
        <w:t>……………………..</w:t>
      </w:r>
    </w:p>
    <w:p w14:paraId="4503F7A5" w14:textId="77777777" w:rsidR="004C0E5A" w:rsidRPr="006065B7" w:rsidRDefault="004C0E5A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Osoba odpowiedzialna za kontakty z Zamawiającym:.………………………………….……………………………..…………………</w:t>
      </w:r>
    </w:p>
    <w:p w14:paraId="44405693" w14:textId="77777777" w:rsidR="004C0E5A" w:rsidRPr="006065B7" w:rsidRDefault="004C0E5A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Dane teleadresowe na które należy przekazywać korespondencję związaną z niniejszym postępowaniem: faks…………………………e-mail……………………………………………………</w:t>
      </w:r>
    </w:p>
    <w:p w14:paraId="734612E0" w14:textId="77777777" w:rsidR="004C0E5A" w:rsidRPr="006065B7" w:rsidRDefault="004C0E5A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Adres do korespondencji (jeżeli inny niż adres siedziby): ……………</w:t>
      </w:r>
      <w:r w:rsidR="00083B58" w:rsidRPr="006065B7">
        <w:rPr>
          <w:rFonts w:ascii="Calibri" w:hAnsi="Calibri" w:cs="Calibri"/>
          <w:sz w:val="22"/>
          <w:szCs w:val="22"/>
        </w:rPr>
        <w:t>………….</w:t>
      </w:r>
      <w:r w:rsidRPr="006065B7">
        <w:rPr>
          <w:rFonts w:ascii="Calibri" w:hAnsi="Calibri" w:cs="Calibri"/>
          <w:sz w:val="22"/>
          <w:szCs w:val="22"/>
        </w:rPr>
        <w:t>…………</w:t>
      </w:r>
      <w:r w:rsidRPr="006065B7">
        <w:rPr>
          <w:rFonts w:ascii="Calibri" w:hAnsi="Calibri" w:cs="Calibri"/>
          <w:vanish/>
          <w:sz w:val="22"/>
          <w:szCs w:val="22"/>
        </w:rPr>
        <w:t>………………………………………………</w:t>
      </w:r>
      <w:r w:rsidR="00C504E0" w:rsidRPr="006065B7">
        <w:rPr>
          <w:rFonts w:ascii="Calibri" w:hAnsi="Calibri" w:cs="Calibri"/>
          <w:vanish/>
          <w:sz w:val="22"/>
          <w:szCs w:val="22"/>
        </w:rPr>
        <w:t>…………………………………………………………………………………..</w:t>
      </w:r>
      <w:r w:rsidRPr="006065B7">
        <w:rPr>
          <w:rFonts w:ascii="Calibri" w:hAnsi="Calibri" w:cs="Calibri"/>
          <w:vanish/>
          <w:sz w:val="22"/>
          <w:szCs w:val="22"/>
        </w:rPr>
        <w:t xml:space="preserve"> </w:t>
      </w:r>
      <w:r w:rsidRPr="006065B7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083B58" w:rsidRPr="006065B7">
        <w:rPr>
          <w:rFonts w:ascii="Calibri" w:hAnsi="Calibri" w:cs="Calibri"/>
          <w:sz w:val="22"/>
          <w:szCs w:val="22"/>
        </w:rPr>
        <w:t>……………</w:t>
      </w:r>
      <w:r w:rsidR="00C504E0" w:rsidRPr="006065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14:paraId="624F1488" w14:textId="77777777" w:rsidR="00C64FBB" w:rsidRPr="006065B7" w:rsidRDefault="00C64FBB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0ED39AAC" w14:textId="643F7022" w:rsidR="00C504E0" w:rsidRPr="002355C0" w:rsidRDefault="00FB4976" w:rsidP="006065B7">
      <w:pPr>
        <w:pStyle w:val="Akapitzlist"/>
        <w:numPr>
          <w:ilvl w:val="0"/>
          <w:numId w:val="19"/>
        </w:numPr>
        <w:spacing w:line="320" w:lineRule="exact"/>
        <w:ind w:left="284" w:hanging="284"/>
        <w:jc w:val="both"/>
        <w:rPr>
          <w:rFonts w:cs="Calibri"/>
          <w:b/>
          <w:color w:val="FF0000"/>
          <w:u w:val="single"/>
        </w:rPr>
      </w:pPr>
      <w:r w:rsidRPr="006065B7">
        <w:rPr>
          <w:rFonts w:cs="Calibri"/>
          <w:b/>
          <w:u w:val="single"/>
        </w:rPr>
        <w:t>KRYTERIA OFERTYOWE</w:t>
      </w:r>
      <w:r w:rsidR="00906590" w:rsidRPr="006065B7">
        <w:rPr>
          <w:rFonts w:cs="Calibri"/>
          <w:b/>
          <w:u w:val="single"/>
        </w:rPr>
        <w:t xml:space="preserve"> – </w:t>
      </w:r>
      <w:r w:rsidR="00906590" w:rsidRPr="002355C0">
        <w:rPr>
          <w:rFonts w:cs="Calibri"/>
          <w:b/>
          <w:color w:val="FF0000"/>
          <w:u w:val="single"/>
        </w:rPr>
        <w:t xml:space="preserve">CZĘŚĆ </w:t>
      </w:r>
      <w:r w:rsidR="00176DA1" w:rsidRPr="002355C0">
        <w:rPr>
          <w:rFonts w:cs="Calibri"/>
          <w:b/>
          <w:color w:val="FF0000"/>
          <w:u w:val="single"/>
        </w:rPr>
        <w:t>nr 1</w:t>
      </w:r>
      <w:r w:rsidR="00222B1E" w:rsidRPr="002355C0">
        <w:rPr>
          <w:rFonts w:cs="Calibri"/>
          <w:b/>
          <w:color w:val="FF0000"/>
          <w:u w:val="single"/>
        </w:rPr>
        <w:t xml:space="preserve"> </w:t>
      </w:r>
      <w:r w:rsidR="00222B1E" w:rsidRPr="002355C0">
        <w:rPr>
          <w:b/>
          <w:bCs/>
          <w:color w:val="FF0000"/>
        </w:rPr>
        <w:t xml:space="preserve"> </w:t>
      </w:r>
      <w:r w:rsidR="00222B1E" w:rsidRPr="002355C0">
        <w:rPr>
          <w:b/>
          <w:bCs/>
          <w:color w:val="FF0000"/>
          <w:u w:val="single"/>
        </w:rPr>
        <w:t>- Usługa promocji wystawy czasowej pt. „Blask orderów w 100-lecie odzyskania niepodległości” organizowanej na terenie Muzeum Łazienki Królewskie w Warszawie w okresie od 9 listopada 2018 r. – do 3 lutego 2019 r.</w:t>
      </w:r>
    </w:p>
    <w:p w14:paraId="66E17639" w14:textId="77777777" w:rsidR="00222B1E" w:rsidRPr="006065B7" w:rsidRDefault="00222B1E" w:rsidP="006065B7">
      <w:pPr>
        <w:pStyle w:val="Akapitzlist"/>
        <w:spacing w:line="320" w:lineRule="exact"/>
        <w:ind w:left="284"/>
        <w:jc w:val="both"/>
        <w:rPr>
          <w:rFonts w:cs="Calibri"/>
          <w:b/>
          <w:u w:val="single"/>
        </w:rPr>
      </w:pPr>
    </w:p>
    <w:p w14:paraId="72815C52" w14:textId="77777777" w:rsidR="00A346AC" w:rsidRPr="006065B7" w:rsidRDefault="00A346AC" w:rsidP="006065B7">
      <w:pPr>
        <w:pStyle w:val="Akapitzlist"/>
        <w:numPr>
          <w:ilvl w:val="3"/>
          <w:numId w:val="41"/>
        </w:numPr>
        <w:spacing w:before="240" w:line="320" w:lineRule="exact"/>
        <w:ind w:left="426" w:hanging="284"/>
        <w:rPr>
          <w:rFonts w:cs="Calibri"/>
          <w:b/>
        </w:rPr>
      </w:pPr>
      <w:r w:rsidRPr="006065B7">
        <w:rPr>
          <w:rFonts w:cs="Calibri"/>
          <w:b/>
        </w:rPr>
        <w:t>Niniejszym oferuję realizację przedmiotu zamówienia za:</w:t>
      </w:r>
    </w:p>
    <w:p w14:paraId="67BF9A0B" w14:textId="77777777" w:rsidR="00AD0E97" w:rsidRPr="006065B7" w:rsidRDefault="00A346AC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 xml:space="preserve">Cena ofertowa netto </w:t>
      </w:r>
      <w:r w:rsidRPr="006065B7">
        <w:rPr>
          <w:rFonts w:ascii="Calibri" w:hAnsi="Calibri" w:cs="Calibri"/>
          <w:sz w:val="22"/>
          <w:szCs w:val="22"/>
        </w:rPr>
        <w:tab/>
        <w:t xml:space="preserve">– </w:t>
      </w:r>
      <w:r w:rsidRPr="006065B7">
        <w:rPr>
          <w:rFonts w:ascii="Calibri" w:hAnsi="Calibri" w:cs="Calibri"/>
          <w:sz w:val="22"/>
          <w:szCs w:val="22"/>
        </w:rPr>
        <w:tab/>
      </w:r>
      <w:r w:rsidR="00AD0E97" w:rsidRPr="006065B7">
        <w:rPr>
          <w:rFonts w:ascii="Calibri" w:hAnsi="Calibri" w:cs="Calibri"/>
          <w:sz w:val="22"/>
          <w:szCs w:val="22"/>
        </w:rPr>
        <w:tab/>
      </w:r>
      <w:r w:rsidRPr="006065B7">
        <w:rPr>
          <w:rFonts w:ascii="Calibri" w:hAnsi="Calibri" w:cs="Calibri"/>
          <w:sz w:val="22"/>
          <w:szCs w:val="22"/>
        </w:rPr>
        <w:t xml:space="preserve">zł </w:t>
      </w:r>
    </w:p>
    <w:p w14:paraId="3C857356" w14:textId="77777777" w:rsidR="00C64FBB" w:rsidRPr="006065B7" w:rsidRDefault="00A346AC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(słownie:</w:t>
      </w:r>
      <w:r w:rsidR="00AD0E97" w:rsidRPr="006065B7">
        <w:rPr>
          <w:rFonts w:ascii="Calibri" w:hAnsi="Calibri" w:cs="Calibri"/>
          <w:sz w:val="22"/>
          <w:szCs w:val="22"/>
        </w:rPr>
        <w:t>………………………………</w:t>
      </w:r>
      <w:r w:rsidR="00C64FBB" w:rsidRPr="006065B7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AD0E97" w:rsidRPr="006065B7">
        <w:rPr>
          <w:rFonts w:ascii="Calibri" w:hAnsi="Calibri" w:cs="Calibri"/>
          <w:sz w:val="22"/>
          <w:szCs w:val="22"/>
        </w:rPr>
        <w:t>………………………………………</w:t>
      </w:r>
      <w:r w:rsidRPr="006065B7">
        <w:rPr>
          <w:rFonts w:ascii="Calibri" w:hAnsi="Calibri" w:cs="Calibri"/>
          <w:sz w:val="22"/>
          <w:szCs w:val="22"/>
        </w:rPr>
        <w:t>…………….)</w:t>
      </w:r>
    </w:p>
    <w:p w14:paraId="66A66DD3" w14:textId="77777777" w:rsidR="00C64FBB" w:rsidRPr="006065B7" w:rsidRDefault="00A346AC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 xml:space="preserve">Stawka podatku VAT </w:t>
      </w:r>
      <w:r w:rsidRPr="006065B7">
        <w:rPr>
          <w:rFonts w:ascii="Calibri" w:hAnsi="Calibri" w:cs="Calibri"/>
          <w:sz w:val="22"/>
          <w:szCs w:val="22"/>
        </w:rPr>
        <w:tab/>
        <w:t xml:space="preserve">– </w:t>
      </w:r>
      <w:r w:rsidRPr="006065B7">
        <w:rPr>
          <w:rFonts w:ascii="Calibri" w:hAnsi="Calibri" w:cs="Calibri"/>
          <w:sz w:val="22"/>
          <w:szCs w:val="22"/>
        </w:rPr>
        <w:tab/>
      </w:r>
      <w:r w:rsidR="00AD0E97" w:rsidRPr="006065B7">
        <w:rPr>
          <w:rFonts w:ascii="Calibri" w:hAnsi="Calibri" w:cs="Calibri"/>
          <w:sz w:val="22"/>
          <w:szCs w:val="22"/>
        </w:rPr>
        <w:tab/>
      </w:r>
      <w:r w:rsidR="00332078" w:rsidRPr="006065B7">
        <w:rPr>
          <w:rFonts w:ascii="Calibri" w:hAnsi="Calibri" w:cs="Calibri"/>
          <w:sz w:val="22"/>
          <w:szCs w:val="22"/>
        </w:rPr>
        <w:t>%</w:t>
      </w:r>
    </w:p>
    <w:p w14:paraId="19D031B7" w14:textId="77777777" w:rsidR="00AD0E97" w:rsidRPr="006065B7" w:rsidRDefault="00A346AC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 xml:space="preserve">Cena ofertowa Brutto </w:t>
      </w:r>
      <w:r w:rsidRPr="006065B7">
        <w:rPr>
          <w:rFonts w:ascii="Calibri" w:hAnsi="Calibri" w:cs="Calibri"/>
          <w:sz w:val="22"/>
          <w:szCs w:val="22"/>
        </w:rPr>
        <w:tab/>
        <w:t xml:space="preserve">– </w:t>
      </w:r>
      <w:r w:rsidRPr="006065B7">
        <w:rPr>
          <w:rFonts w:ascii="Calibri" w:hAnsi="Calibri" w:cs="Calibri"/>
          <w:sz w:val="22"/>
          <w:szCs w:val="22"/>
        </w:rPr>
        <w:tab/>
      </w:r>
      <w:r w:rsidR="00AD0E97" w:rsidRPr="006065B7">
        <w:rPr>
          <w:rFonts w:ascii="Calibri" w:hAnsi="Calibri" w:cs="Calibri"/>
          <w:sz w:val="22"/>
          <w:szCs w:val="22"/>
        </w:rPr>
        <w:tab/>
      </w:r>
      <w:r w:rsidRPr="006065B7">
        <w:rPr>
          <w:rFonts w:ascii="Calibri" w:hAnsi="Calibri" w:cs="Calibri"/>
          <w:sz w:val="22"/>
          <w:szCs w:val="22"/>
        </w:rPr>
        <w:t xml:space="preserve">zł </w:t>
      </w:r>
    </w:p>
    <w:p w14:paraId="630FE8D5" w14:textId="77777777" w:rsidR="00A346AC" w:rsidRPr="006065B7" w:rsidRDefault="00A346AC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(słowni</w:t>
      </w:r>
      <w:r w:rsidR="00AD0E97" w:rsidRPr="006065B7">
        <w:rPr>
          <w:rFonts w:ascii="Calibri" w:hAnsi="Calibri" w:cs="Calibri"/>
          <w:sz w:val="22"/>
          <w:szCs w:val="22"/>
        </w:rPr>
        <w:t>e:………………………………………</w:t>
      </w:r>
      <w:r w:rsidR="00C64FBB" w:rsidRPr="006065B7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AD0E97" w:rsidRPr="006065B7">
        <w:rPr>
          <w:rFonts w:ascii="Calibri" w:hAnsi="Calibri" w:cs="Calibri"/>
          <w:sz w:val="22"/>
          <w:szCs w:val="22"/>
        </w:rPr>
        <w:t>…………………………</w:t>
      </w:r>
      <w:r w:rsidRPr="006065B7">
        <w:rPr>
          <w:rFonts w:ascii="Calibri" w:hAnsi="Calibri" w:cs="Calibri"/>
          <w:sz w:val="22"/>
          <w:szCs w:val="22"/>
        </w:rPr>
        <w:t>………………….)</w:t>
      </w:r>
    </w:p>
    <w:p w14:paraId="74642BC9" w14:textId="77777777" w:rsidR="00A57A28" w:rsidRPr="006065B7" w:rsidRDefault="00A57A28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4B260962" w14:textId="77777777" w:rsidR="00C504E0" w:rsidRPr="006065B7" w:rsidRDefault="00C504E0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0D42D02B" w14:textId="77777777" w:rsidR="00A346AC" w:rsidRPr="006065B7" w:rsidRDefault="00222B1E" w:rsidP="006065B7">
      <w:pPr>
        <w:pStyle w:val="Akapitzlist"/>
        <w:numPr>
          <w:ilvl w:val="3"/>
          <w:numId w:val="41"/>
        </w:numPr>
        <w:spacing w:after="0" w:line="320" w:lineRule="exact"/>
        <w:ind w:left="426" w:hanging="284"/>
        <w:rPr>
          <w:rFonts w:cs="Calibri"/>
        </w:rPr>
      </w:pPr>
      <w:r w:rsidRPr="006065B7">
        <w:rPr>
          <w:rFonts w:cs="Calibri"/>
          <w:b/>
          <w:bCs/>
        </w:rPr>
        <w:t>Nakład ogólnopolskiego miesięcznika o tematyce historycznej</w:t>
      </w:r>
    </w:p>
    <w:p w14:paraId="5738B3BF" w14:textId="77777777" w:rsidR="00D91B60" w:rsidRPr="006065B7" w:rsidRDefault="00D91B60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126"/>
      </w:tblGrid>
      <w:tr w:rsidR="0085540C" w:rsidRPr="006065B7" w14:paraId="1AA744D6" w14:textId="77777777" w:rsidTr="00D75DDB">
        <w:tc>
          <w:tcPr>
            <w:tcW w:w="3510" w:type="dxa"/>
            <w:shd w:val="clear" w:color="auto" w:fill="auto"/>
          </w:tcPr>
          <w:p w14:paraId="35549415" w14:textId="77777777" w:rsidR="0085540C" w:rsidRPr="006065B7" w:rsidRDefault="0085540C" w:rsidP="006065B7">
            <w:pPr>
              <w:spacing w:line="32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8C1C079" w14:textId="77777777" w:rsidR="0085540C" w:rsidRPr="006065B7" w:rsidRDefault="00222B1E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30 tys. egzemplarzy</w:t>
            </w:r>
          </w:p>
        </w:tc>
        <w:tc>
          <w:tcPr>
            <w:tcW w:w="1984" w:type="dxa"/>
            <w:shd w:val="clear" w:color="auto" w:fill="auto"/>
          </w:tcPr>
          <w:p w14:paraId="0C01A971" w14:textId="77777777" w:rsidR="0085540C" w:rsidRPr="006065B7" w:rsidRDefault="00222B1E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30-50 tys. egzemplarzy</w:t>
            </w:r>
          </w:p>
        </w:tc>
        <w:tc>
          <w:tcPr>
            <w:tcW w:w="2126" w:type="dxa"/>
            <w:shd w:val="clear" w:color="auto" w:fill="auto"/>
          </w:tcPr>
          <w:p w14:paraId="36CE1278" w14:textId="77777777" w:rsidR="0085540C" w:rsidRPr="006065B7" w:rsidRDefault="00222B1E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powyżej 50 tys. egzemplarzy</w:t>
            </w:r>
          </w:p>
        </w:tc>
      </w:tr>
      <w:tr w:rsidR="0085540C" w:rsidRPr="006065B7" w14:paraId="1B080AFC" w14:textId="77777777" w:rsidTr="00D75DDB">
        <w:tc>
          <w:tcPr>
            <w:tcW w:w="3510" w:type="dxa"/>
            <w:shd w:val="clear" w:color="auto" w:fill="auto"/>
          </w:tcPr>
          <w:p w14:paraId="1E0884E9" w14:textId="77777777" w:rsidR="0085540C" w:rsidRPr="006065B7" w:rsidRDefault="0085540C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Wykonawca zobowiązany jest wpisać słowo </w:t>
            </w:r>
            <w:r w:rsidRPr="006065B7">
              <w:rPr>
                <w:rFonts w:ascii="Calibri" w:hAnsi="Calibri" w:cs="Calibri"/>
                <w:b/>
                <w:bCs/>
                <w:sz w:val="22"/>
                <w:szCs w:val="22"/>
              </w:rPr>
              <w:t>„TAK”</w:t>
            </w: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 w oferowanym przez siebie okresie.</w:t>
            </w:r>
          </w:p>
        </w:tc>
        <w:tc>
          <w:tcPr>
            <w:tcW w:w="2127" w:type="dxa"/>
            <w:shd w:val="clear" w:color="auto" w:fill="auto"/>
          </w:tcPr>
          <w:p w14:paraId="47DF96D7" w14:textId="77777777" w:rsidR="0085540C" w:rsidRPr="006065B7" w:rsidRDefault="0085540C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AA98C9" w14:textId="77777777" w:rsidR="0085540C" w:rsidRPr="006065B7" w:rsidRDefault="0085540C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6B43954" w14:textId="77777777" w:rsidR="0085540C" w:rsidRPr="006065B7" w:rsidRDefault="0085540C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9A1341" w14:textId="77777777" w:rsidR="0085540C" w:rsidRPr="006065B7" w:rsidRDefault="0085540C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17E176D0" w14:textId="77777777" w:rsidR="0085540C" w:rsidRPr="006065B7" w:rsidRDefault="00023DC7" w:rsidP="006065B7">
      <w:pPr>
        <w:pStyle w:val="Akapitzlist"/>
        <w:numPr>
          <w:ilvl w:val="3"/>
          <w:numId w:val="41"/>
        </w:numPr>
        <w:spacing w:line="320" w:lineRule="exact"/>
        <w:rPr>
          <w:rFonts w:cs="Calibri"/>
        </w:rPr>
      </w:pPr>
      <w:r w:rsidRPr="006065B7">
        <w:rPr>
          <w:rFonts w:cs="Calibri"/>
          <w:b/>
        </w:rPr>
        <w:t>Liczba autobusów z reklamą full back</w:t>
      </w:r>
      <w:r w:rsidR="0085540C" w:rsidRPr="006065B7">
        <w:rPr>
          <w:rFonts w:cs="Calibri"/>
          <w:b/>
        </w:rPr>
        <w:t>:</w:t>
      </w: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126"/>
      </w:tblGrid>
      <w:tr w:rsidR="0085540C" w:rsidRPr="006065B7" w14:paraId="20148DF1" w14:textId="77777777" w:rsidTr="00D75DDB">
        <w:tc>
          <w:tcPr>
            <w:tcW w:w="3510" w:type="dxa"/>
            <w:shd w:val="clear" w:color="auto" w:fill="auto"/>
          </w:tcPr>
          <w:p w14:paraId="3F97C701" w14:textId="77777777" w:rsidR="0085540C" w:rsidRPr="006065B7" w:rsidRDefault="0085540C" w:rsidP="006065B7">
            <w:pPr>
              <w:spacing w:line="32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CBA491B" w14:textId="77777777" w:rsidR="0085540C" w:rsidRPr="006065B7" w:rsidRDefault="00023DC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5 autobusów</w:t>
            </w:r>
          </w:p>
        </w:tc>
        <w:tc>
          <w:tcPr>
            <w:tcW w:w="1984" w:type="dxa"/>
            <w:shd w:val="clear" w:color="auto" w:fill="auto"/>
          </w:tcPr>
          <w:p w14:paraId="51935F2F" w14:textId="77777777" w:rsidR="0085540C" w:rsidRPr="006065B7" w:rsidRDefault="00023DC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5-10 autobusów</w:t>
            </w:r>
          </w:p>
        </w:tc>
        <w:tc>
          <w:tcPr>
            <w:tcW w:w="2126" w:type="dxa"/>
            <w:shd w:val="clear" w:color="auto" w:fill="auto"/>
          </w:tcPr>
          <w:p w14:paraId="1DB767C4" w14:textId="77777777" w:rsidR="0085540C" w:rsidRPr="006065B7" w:rsidRDefault="00023DC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10-15 autobusów</w:t>
            </w:r>
          </w:p>
        </w:tc>
      </w:tr>
      <w:tr w:rsidR="0085540C" w:rsidRPr="006065B7" w14:paraId="1592CDCB" w14:textId="77777777" w:rsidTr="00D75DDB">
        <w:tc>
          <w:tcPr>
            <w:tcW w:w="3510" w:type="dxa"/>
            <w:shd w:val="clear" w:color="auto" w:fill="auto"/>
          </w:tcPr>
          <w:p w14:paraId="4F9611D2" w14:textId="77777777" w:rsidR="0085540C" w:rsidRPr="006065B7" w:rsidRDefault="0085540C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Wykonawca zobowiązany jest wpisać słowo </w:t>
            </w:r>
            <w:r w:rsidRPr="006065B7">
              <w:rPr>
                <w:rFonts w:ascii="Calibri" w:hAnsi="Calibri" w:cs="Calibri"/>
                <w:b/>
                <w:bCs/>
                <w:sz w:val="22"/>
                <w:szCs w:val="22"/>
              </w:rPr>
              <w:t>„TAK”</w:t>
            </w: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 w oferowanym przez siebie terminie.</w:t>
            </w:r>
          </w:p>
        </w:tc>
        <w:tc>
          <w:tcPr>
            <w:tcW w:w="2127" w:type="dxa"/>
            <w:shd w:val="clear" w:color="auto" w:fill="auto"/>
          </w:tcPr>
          <w:p w14:paraId="4B3672C4" w14:textId="77777777" w:rsidR="0085540C" w:rsidRPr="006065B7" w:rsidRDefault="0085540C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2DD9C01" w14:textId="77777777" w:rsidR="0085540C" w:rsidRPr="006065B7" w:rsidRDefault="0085540C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B67AD4" w14:textId="77777777" w:rsidR="0085540C" w:rsidRPr="006065B7" w:rsidRDefault="0085540C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EDA6C0" w14:textId="77777777" w:rsidR="0085540C" w:rsidRPr="006065B7" w:rsidRDefault="0085540C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2722DF51" w14:textId="77777777" w:rsidR="00023DC7" w:rsidRPr="006065B7" w:rsidRDefault="00023DC7" w:rsidP="006065B7">
      <w:pPr>
        <w:pStyle w:val="Akapitzlist"/>
        <w:numPr>
          <w:ilvl w:val="3"/>
          <w:numId w:val="41"/>
        </w:numPr>
        <w:spacing w:line="320" w:lineRule="exact"/>
        <w:rPr>
          <w:rFonts w:cs="Calibri"/>
        </w:rPr>
      </w:pPr>
      <w:r w:rsidRPr="006065B7">
        <w:rPr>
          <w:rFonts w:cstheme="minorHAnsi"/>
          <w:b/>
          <w:bCs/>
        </w:rPr>
        <w:t>Nakład gazety bezpłatnej</w:t>
      </w: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126"/>
      </w:tblGrid>
      <w:tr w:rsidR="00023DC7" w:rsidRPr="006065B7" w14:paraId="244CE529" w14:textId="77777777" w:rsidTr="00616540">
        <w:tc>
          <w:tcPr>
            <w:tcW w:w="3510" w:type="dxa"/>
            <w:shd w:val="clear" w:color="auto" w:fill="auto"/>
          </w:tcPr>
          <w:p w14:paraId="7FDDF433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0EE3733" w14:textId="70BDC5DB" w:rsidR="00023DC7" w:rsidRPr="006065B7" w:rsidRDefault="00176DA1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023DC7" w:rsidRPr="006065B7">
              <w:rPr>
                <w:rFonts w:ascii="Calibri" w:hAnsi="Calibri" w:cs="Calibri"/>
                <w:sz w:val="22"/>
                <w:szCs w:val="22"/>
              </w:rPr>
              <w:t>o 10 tys. egzemplarzy</w:t>
            </w:r>
          </w:p>
        </w:tc>
        <w:tc>
          <w:tcPr>
            <w:tcW w:w="1984" w:type="dxa"/>
            <w:shd w:val="clear" w:color="auto" w:fill="auto"/>
          </w:tcPr>
          <w:p w14:paraId="4DC85DF1" w14:textId="77777777" w:rsidR="00023DC7" w:rsidRPr="006065B7" w:rsidRDefault="00023DC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10-20 tys. egzemplarzy</w:t>
            </w:r>
          </w:p>
        </w:tc>
        <w:tc>
          <w:tcPr>
            <w:tcW w:w="2126" w:type="dxa"/>
            <w:shd w:val="clear" w:color="auto" w:fill="auto"/>
          </w:tcPr>
          <w:p w14:paraId="1AC8CC28" w14:textId="3B5C45EA" w:rsidR="00023DC7" w:rsidRPr="006065B7" w:rsidRDefault="00176DA1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23DC7" w:rsidRPr="006065B7">
              <w:rPr>
                <w:rFonts w:ascii="Calibri" w:hAnsi="Calibri" w:cs="Calibri"/>
                <w:sz w:val="22"/>
                <w:szCs w:val="22"/>
              </w:rPr>
              <w:t>owyżej 20 tys. egzemplarzy</w:t>
            </w:r>
          </w:p>
        </w:tc>
      </w:tr>
      <w:tr w:rsidR="00023DC7" w:rsidRPr="006065B7" w14:paraId="4A8AE6F2" w14:textId="77777777" w:rsidTr="00616540">
        <w:tc>
          <w:tcPr>
            <w:tcW w:w="3510" w:type="dxa"/>
            <w:shd w:val="clear" w:color="auto" w:fill="auto"/>
          </w:tcPr>
          <w:p w14:paraId="35002C70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Wykonawca zobowiązany jest wpisać słowo </w:t>
            </w:r>
            <w:r w:rsidRPr="006065B7">
              <w:rPr>
                <w:rFonts w:ascii="Calibri" w:hAnsi="Calibri" w:cs="Calibri"/>
                <w:b/>
                <w:bCs/>
                <w:sz w:val="22"/>
                <w:szCs w:val="22"/>
              </w:rPr>
              <w:t>„TAK”</w:t>
            </w: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 w oferowanym przez siebie terminie.</w:t>
            </w:r>
          </w:p>
        </w:tc>
        <w:tc>
          <w:tcPr>
            <w:tcW w:w="2127" w:type="dxa"/>
            <w:shd w:val="clear" w:color="auto" w:fill="auto"/>
          </w:tcPr>
          <w:p w14:paraId="62B596A8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B61A04B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B4F415A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CAB62B" w14:textId="77777777" w:rsidR="00023DC7" w:rsidRPr="006065B7" w:rsidRDefault="00023DC7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74BB6ACE" w14:textId="5DF2F673" w:rsidR="00023DC7" w:rsidRPr="002355C0" w:rsidRDefault="00906590" w:rsidP="002355C0">
      <w:pPr>
        <w:pStyle w:val="Akapitzlist"/>
        <w:numPr>
          <w:ilvl w:val="0"/>
          <w:numId w:val="19"/>
        </w:numPr>
        <w:spacing w:line="320" w:lineRule="exact"/>
        <w:ind w:left="284" w:hanging="284"/>
        <w:jc w:val="both"/>
        <w:rPr>
          <w:rFonts w:cs="Calibri"/>
          <w:color w:val="FF0000"/>
        </w:rPr>
      </w:pPr>
      <w:r w:rsidRPr="006065B7">
        <w:rPr>
          <w:rFonts w:cs="Calibri"/>
          <w:b/>
          <w:u w:val="single"/>
        </w:rPr>
        <w:t xml:space="preserve">KRYTERIA OFERTYOWE – </w:t>
      </w:r>
      <w:r w:rsidRPr="002355C0">
        <w:rPr>
          <w:rFonts w:cs="Calibri"/>
          <w:b/>
          <w:color w:val="FF0000"/>
          <w:u w:val="single"/>
        </w:rPr>
        <w:t xml:space="preserve">CZĘŚĆ </w:t>
      </w:r>
      <w:r w:rsidR="00176DA1" w:rsidRPr="002355C0">
        <w:rPr>
          <w:rFonts w:cs="Calibri"/>
          <w:b/>
          <w:color w:val="FF0000"/>
          <w:u w:val="single"/>
        </w:rPr>
        <w:t>nr 2</w:t>
      </w:r>
      <w:r w:rsidR="00023DC7" w:rsidRPr="002355C0">
        <w:rPr>
          <w:rFonts w:cs="Calibri"/>
          <w:b/>
          <w:color w:val="FF0000"/>
          <w:u w:val="single"/>
        </w:rPr>
        <w:t xml:space="preserve"> </w:t>
      </w:r>
      <w:r w:rsidR="00023DC7" w:rsidRPr="002355C0">
        <w:rPr>
          <w:b/>
          <w:bCs/>
          <w:color w:val="FF0000"/>
          <w:u w:val="single"/>
        </w:rPr>
        <w:t>- Usługa promocji wydarzenia kulturalnego „Darmowy Listopad w 4 Rezydencjach Królewskich” w ramach programu Ministerstwa Kultury i Dziedzictwa Narodowego „Kultura  dostępna”</w:t>
      </w:r>
    </w:p>
    <w:p w14:paraId="54FD6336" w14:textId="77777777" w:rsidR="00023DC7" w:rsidRPr="006065B7" w:rsidRDefault="00023DC7" w:rsidP="006065B7">
      <w:pPr>
        <w:pStyle w:val="Akapitzlist"/>
        <w:spacing w:line="320" w:lineRule="exact"/>
        <w:ind w:left="284"/>
        <w:rPr>
          <w:rFonts w:cs="Calibri"/>
        </w:rPr>
      </w:pPr>
    </w:p>
    <w:p w14:paraId="17D3EA8F" w14:textId="77777777" w:rsidR="00906590" w:rsidRPr="006065B7" w:rsidRDefault="00906590" w:rsidP="006065B7">
      <w:pPr>
        <w:pStyle w:val="Akapitzlist"/>
        <w:numPr>
          <w:ilvl w:val="3"/>
          <w:numId w:val="19"/>
        </w:numPr>
        <w:spacing w:before="240" w:line="320" w:lineRule="exact"/>
        <w:ind w:left="284" w:hanging="284"/>
        <w:rPr>
          <w:rFonts w:cs="Calibri"/>
          <w:b/>
        </w:rPr>
      </w:pPr>
      <w:r w:rsidRPr="006065B7">
        <w:rPr>
          <w:rFonts w:cs="Calibri"/>
          <w:b/>
        </w:rPr>
        <w:t>Niniejszym oferuję realizację przedmiotu zamówienia za:</w:t>
      </w:r>
    </w:p>
    <w:p w14:paraId="37DA1E8E" w14:textId="77777777" w:rsidR="00906590" w:rsidRPr="006065B7" w:rsidRDefault="00906590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 xml:space="preserve">Cena ofertowa netto </w:t>
      </w:r>
      <w:r w:rsidRPr="006065B7">
        <w:rPr>
          <w:rFonts w:ascii="Calibri" w:hAnsi="Calibri" w:cs="Calibri"/>
          <w:sz w:val="22"/>
          <w:szCs w:val="22"/>
        </w:rPr>
        <w:tab/>
        <w:t xml:space="preserve">– </w:t>
      </w:r>
      <w:r w:rsidRPr="006065B7">
        <w:rPr>
          <w:rFonts w:ascii="Calibri" w:hAnsi="Calibri" w:cs="Calibri"/>
          <w:sz w:val="22"/>
          <w:szCs w:val="22"/>
        </w:rPr>
        <w:tab/>
      </w:r>
      <w:r w:rsidRPr="006065B7">
        <w:rPr>
          <w:rFonts w:ascii="Calibri" w:hAnsi="Calibri" w:cs="Calibri"/>
          <w:sz w:val="22"/>
          <w:szCs w:val="22"/>
        </w:rPr>
        <w:tab/>
        <w:t xml:space="preserve">zł </w:t>
      </w:r>
    </w:p>
    <w:p w14:paraId="45D306AD" w14:textId="77777777" w:rsidR="00906590" w:rsidRPr="006065B7" w:rsidRDefault="00906590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(słownie:……………………………………………………………………………………………………………………………………………………….)</w:t>
      </w:r>
    </w:p>
    <w:p w14:paraId="4BB3F390" w14:textId="77777777" w:rsidR="00906590" w:rsidRPr="006065B7" w:rsidRDefault="00906590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 xml:space="preserve">Stawka podatku VAT </w:t>
      </w:r>
      <w:r w:rsidRPr="006065B7">
        <w:rPr>
          <w:rFonts w:ascii="Calibri" w:hAnsi="Calibri" w:cs="Calibri"/>
          <w:sz w:val="22"/>
          <w:szCs w:val="22"/>
        </w:rPr>
        <w:tab/>
        <w:t xml:space="preserve">– </w:t>
      </w:r>
      <w:r w:rsidRPr="006065B7">
        <w:rPr>
          <w:rFonts w:ascii="Calibri" w:hAnsi="Calibri" w:cs="Calibri"/>
          <w:sz w:val="22"/>
          <w:szCs w:val="22"/>
        </w:rPr>
        <w:tab/>
      </w:r>
      <w:r w:rsidRPr="006065B7">
        <w:rPr>
          <w:rFonts w:ascii="Calibri" w:hAnsi="Calibri" w:cs="Calibri"/>
          <w:sz w:val="22"/>
          <w:szCs w:val="22"/>
        </w:rPr>
        <w:tab/>
        <w:t>%</w:t>
      </w:r>
    </w:p>
    <w:p w14:paraId="5193B78C" w14:textId="77777777" w:rsidR="00906590" w:rsidRPr="006065B7" w:rsidRDefault="00906590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 xml:space="preserve">Cena ofertowa Brutto </w:t>
      </w:r>
      <w:r w:rsidRPr="006065B7">
        <w:rPr>
          <w:rFonts w:ascii="Calibri" w:hAnsi="Calibri" w:cs="Calibri"/>
          <w:sz w:val="22"/>
          <w:szCs w:val="22"/>
        </w:rPr>
        <w:tab/>
        <w:t xml:space="preserve">– </w:t>
      </w:r>
      <w:r w:rsidRPr="006065B7">
        <w:rPr>
          <w:rFonts w:ascii="Calibri" w:hAnsi="Calibri" w:cs="Calibri"/>
          <w:sz w:val="22"/>
          <w:szCs w:val="22"/>
        </w:rPr>
        <w:tab/>
      </w:r>
      <w:r w:rsidRPr="006065B7">
        <w:rPr>
          <w:rFonts w:ascii="Calibri" w:hAnsi="Calibri" w:cs="Calibri"/>
          <w:sz w:val="22"/>
          <w:szCs w:val="22"/>
        </w:rPr>
        <w:tab/>
        <w:t xml:space="preserve">zł </w:t>
      </w:r>
    </w:p>
    <w:p w14:paraId="2AF566B4" w14:textId="77777777" w:rsidR="00906590" w:rsidRPr="006065B7" w:rsidRDefault="00906590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(słownie:……………………………………………………………………………………………………………………………………………………….)</w:t>
      </w:r>
    </w:p>
    <w:p w14:paraId="2371D000" w14:textId="77777777" w:rsidR="00023DC7" w:rsidRPr="006065B7" w:rsidRDefault="00023DC7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604543D9" w14:textId="77777777" w:rsidR="00023DC7" w:rsidRPr="006065B7" w:rsidRDefault="00023DC7" w:rsidP="006065B7">
      <w:pPr>
        <w:pStyle w:val="Akapitzlist"/>
        <w:numPr>
          <w:ilvl w:val="0"/>
          <w:numId w:val="60"/>
        </w:numPr>
        <w:spacing w:after="0" w:line="320" w:lineRule="exact"/>
        <w:rPr>
          <w:rFonts w:cs="Calibri"/>
        </w:rPr>
      </w:pPr>
      <w:r w:rsidRPr="006065B7">
        <w:rPr>
          <w:rFonts w:cs="Calibri"/>
          <w:b/>
          <w:bCs/>
        </w:rPr>
        <w:t>Zasięg stacji radiowej w grupie docelowej</w:t>
      </w:r>
    </w:p>
    <w:p w14:paraId="5C48D058" w14:textId="77777777" w:rsidR="00023DC7" w:rsidRPr="006065B7" w:rsidRDefault="00023DC7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126"/>
      </w:tblGrid>
      <w:tr w:rsidR="00023DC7" w:rsidRPr="006065B7" w14:paraId="7579E9D2" w14:textId="77777777" w:rsidTr="00616540">
        <w:tc>
          <w:tcPr>
            <w:tcW w:w="3510" w:type="dxa"/>
            <w:shd w:val="clear" w:color="auto" w:fill="auto"/>
          </w:tcPr>
          <w:p w14:paraId="706DAB1D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A4A6DFF" w14:textId="77777777" w:rsidR="00023DC7" w:rsidRPr="006065B7" w:rsidRDefault="00023DC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Warszawa</w:t>
            </w:r>
          </w:p>
        </w:tc>
        <w:tc>
          <w:tcPr>
            <w:tcW w:w="1984" w:type="dxa"/>
            <w:shd w:val="clear" w:color="auto" w:fill="auto"/>
          </w:tcPr>
          <w:p w14:paraId="546AB038" w14:textId="77777777" w:rsidR="00023DC7" w:rsidRPr="006065B7" w:rsidRDefault="00023DC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Województwo mazowieckie</w:t>
            </w:r>
          </w:p>
        </w:tc>
        <w:tc>
          <w:tcPr>
            <w:tcW w:w="2126" w:type="dxa"/>
            <w:shd w:val="clear" w:color="auto" w:fill="auto"/>
          </w:tcPr>
          <w:p w14:paraId="1BF7335B" w14:textId="77777777" w:rsidR="00023DC7" w:rsidRPr="006065B7" w:rsidRDefault="00023DC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Ogólnopolski</w:t>
            </w:r>
          </w:p>
        </w:tc>
      </w:tr>
      <w:tr w:rsidR="00023DC7" w:rsidRPr="006065B7" w14:paraId="621825F9" w14:textId="77777777" w:rsidTr="00616540">
        <w:tc>
          <w:tcPr>
            <w:tcW w:w="3510" w:type="dxa"/>
            <w:shd w:val="clear" w:color="auto" w:fill="auto"/>
          </w:tcPr>
          <w:p w14:paraId="610C0D3B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Wykonawca zobowiązany jest wpisać słowo </w:t>
            </w:r>
            <w:r w:rsidRPr="006065B7">
              <w:rPr>
                <w:rFonts w:ascii="Calibri" w:hAnsi="Calibri" w:cs="Calibri"/>
                <w:b/>
                <w:bCs/>
                <w:sz w:val="22"/>
                <w:szCs w:val="22"/>
              </w:rPr>
              <w:t>„TAK”</w:t>
            </w: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 w oferowanym przez siebie okresie.</w:t>
            </w:r>
          </w:p>
        </w:tc>
        <w:tc>
          <w:tcPr>
            <w:tcW w:w="2127" w:type="dxa"/>
            <w:shd w:val="clear" w:color="auto" w:fill="auto"/>
          </w:tcPr>
          <w:p w14:paraId="266478A9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75B845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A2B16D7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75A2A3" w14:textId="77777777" w:rsidR="00023DC7" w:rsidRPr="006065B7" w:rsidRDefault="00023DC7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62ED379B" w14:textId="77777777" w:rsidR="00023DC7" w:rsidRPr="006065B7" w:rsidRDefault="00023DC7" w:rsidP="006065B7">
      <w:pPr>
        <w:pStyle w:val="Akapitzlist"/>
        <w:numPr>
          <w:ilvl w:val="0"/>
          <w:numId w:val="60"/>
        </w:numPr>
        <w:spacing w:line="320" w:lineRule="exact"/>
        <w:rPr>
          <w:rFonts w:cs="Calibri"/>
        </w:rPr>
      </w:pPr>
      <w:r w:rsidRPr="006065B7">
        <w:rPr>
          <w:rFonts w:cstheme="minorHAnsi"/>
          <w:b/>
          <w:bCs/>
        </w:rPr>
        <w:t>Ilość 2-tygodniowych emisji na 3 ekranach wielkoformatowych w przejściu podziemnym stacji Metra Świętokrzyska</w:t>
      </w:r>
      <w:r w:rsidRPr="006065B7">
        <w:rPr>
          <w:rFonts w:cs="Calibri"/>
          <w:b/>
        </w:rPr>
        <w:t>:</w:t>
      </w: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023DC7" w:rsidRPr="006065B7" w14:paraId="10162733" w14:textId="77777777" w:rsidTr="00023DC7">
        <w:tc>
          <w:tcPr>
            <w:tcW w:w="5637" w:type="dxa"/>
            <w:shd w:val="clear" w:color="auto" w:fill="auto"/>
          </w:tcPr>
          <w:p w14:paraId="417B20D5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A757F5" w14:textId="77777777" w:rsidR="00023DC7" w:rsidRPr="006065B7" w:rsidRDefault="00023DC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1 emisja</w:t>
            </w:r>
          </w:p>
        </w:tc>
        <w:tc>
          <w:tcPr>
            <w:tcW w:w="2126" w:type="dxa"/>
            <w:shd w:val="clear" w:color="auto" w:fill="auto"/>
          </w:tcPr>
          <w:p w14:paraId="4DE61DE8" w14:textId="77777777" w:rsidR="00023DC7" w:rsidRPr="006065B7" w:rsidRDefault="00023DC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2 emisje</w:t>
            </w:r>
          </w:p>
        </w:tc>
      </w:tr>
      <w:tr w:rsidR="00023DC7" w:rsidRPr="006065B7" w14:paraId="0E288F61" w14:textId="77777777" w:rsidTr="00023DC7">
        <w:tc>
          <w:tcPr>
            <w:tcW w:w="5637" w:type="dxa"/>
            <w:shd w:val="clear" w:color="auto" w:fill="auto"/>
          </w:tcPr>
          <w:p w14:paraId="3CEA81CE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Wykonawca zobowiązany jest wpisać słowo </w:t>
            </w:r>
            <w:r w:rsidRPr="006065B7">
              <w:rPr>
                <w:rFonts w:ascii="Calibri" w:hAnsi="Calibri" w:cs="Calibri"/>
                <w:b/>
                <w:bCs/>
                <w:sz w:val="22"/>
                <w:szCs w:val="22"/>
              </w:rPr>
              <w:t>„TAK”</w:t>
            </w: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 w oferowanym przez siebie terminie.</w:t>
            </w:r>
          </w:p>
        </w:tc>
        <w:tc>
          <w:tcPr>
            <w:tcW w:w="1984" w:type="dxa"/>
            <w:shd w:val="clear" w:color="auto" w:fill="auto"/>
          </w:tcPr>
          <w:p w14:paraId="0B82911C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B058769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11339C" w14:textId="77777777" w:rsidR="00023DC7" w:rsidRPr="006065B7" w:rsidRDefault="00023DC7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3FF5CA6D" w14:textId="77777777" w:rsidR="00023DC7" w:rsidRPr="006065B7" w:rsidRDefault="00023DC7" w:rsidP="006065B7">
      <w:pPr>
        <w:pStyle w:val="Akapitzlist"/>
        <w:numPr>
          <w:ilvl w:val="0"/>
          <w:numId w:val="60"/>
        </w:numPr>
        <w:spacing w:line="320" w:lineRule="exact"/>
        <w:rPr>
          <w:rFonts w:cs="Calibri"/>
        </w:rPr>
      </w:pPr>
      <w:r w:rsidRPr="006065B7">
        <w:rPr>
          <w:rFonts w:cstheme="minorHAnsi"/>
          <w:b/>
          <w:bCs/>
        </w:rPr>
        <w:t>Nakład gazety bezpłatnej</w:t>
      </w: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126"/>
      </w:tblGrid>
      <w:tr w:rsidR="00023DC7" w:rsidRPr="006065B7" w14:paraId="7F8F6925" w14:textId="77777777" w:rsidTr="00616540">
        <w:tc>
          <w:tcPr>
            <w:tcW w:w="3510" w:type="dxa"/>
            <w:shd w:val="clear" w:color="auto" w:fill="auto"/>
          </w:tcPr>
          <w:p w14:paraId="5363A0DF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01F6CB8" w14:textId="4CE58ED1" w:rsidR="00023DC7" w:rsidRPr="006065B7" w:rsidRDefault="00176DA1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023DC7" w:rsidRPr="006065B7">
              <w:rPr>
                <w:rFonts w:ascii="Calibri" w:hAnsi="Calibri" w:cs="Calibri"/>
                <w:sz w:val="22"/>
                <w:szCs w:val="22"/>
              </w:rPr>
              <w:t>o 10 tys. egzemplarzy</w:t>
            </w:r>
          </w:p>
        </w:tc>
        <w:tc>
          <w:tcPr>
            <w:tcW w:w="1984" w:type="dxa"/>
            <w:shd w:val="clear" w:color="auto" w:fill="auto"/>
          </w:tcPr>
          <w:p w14:paraId="409AA34A" w14:textId="77777777" w:rsidR="00023DC7" w:rsidRPr="006065B7" w:rsidRDefault="00023DC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10-20 tys. egzemplarzy</w:t>
            </w:r>
          </w:p>
        </w:tc>
        <w:tc>
          <w:tcPr>
            <w:tcW w:w="2126" w:type="dxa"/>
            <w:shd w:val="clear" w:color="auto" w:fill="auto"/>
          </w:tcPr>
          <w:p w14:paraId="07771C90" w14:textId="1DA4B721" w:rsidR="00023DC7" w:rsidRPr="006065B7" w:rsidRDefault="00176DA1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23DC7" w:rsidRPr="006065B7">
              <w:rPr>
                <w:rFonts w:ascii="Calibri" w:hAnsi="Calibri" w:cs="Calibri"/>
                <w:sz w:val="22"/>
                <w:szCs w:val="22"/>
              </w:rPr>
              <w:t>owyżej 20 tys. egzemplarzy</w:t>
            </w:r>
          </w:p>
        </w:tc>
      </w:tr>
      <w:tr w:rsidR="00023DC7" w:rsidRPr="006065B7" w14:paraId="22C56260" w14:textId="77777777" w:rsidTr="00616540">
        <w:tc>
          <w:tcPr>
            <w:tcW w:w="3510" w:type="dxa"/>
            <w:shd w:val="clear" w:color="auto" w:fill="auto"/>
          </w:tcPr>
          <w:p w14:paraId="3BC1B06B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Wykonawca zobowiązany jest wpisać słowo </w:t>
            </w:r>
            <w:r w:rsidRPr="006065B7">
              <w:rPr>
                <w:rFonts w:ascii="Calibri" w:hAnsi="Calibri" w:cs="Calibri"/>
                <w:b/>
                <w:bCs/>
                <w:sz w:val="22"/>
                <w:szCs w:val="22"/>
              </w:rPr>
              <w:t>„TAK”</w:t>
            </w:r>
            <w:r w:rsidRPr="006065B7">
              <w:rPr>
                <w:rFonts w:ascii="Calibri" w:hAnsi="Calibri" w:cs="Calibri"/>
                <w:bCs/>
                <w:sz w:val="22"/>
                <w:szCs w:val="22"/>
              </w:rPr>
              <w:t xml:space="preserve"> w oferowanym przez siebie terminie.</w:t>
            </w:r>
          </w:p>
        </w:tc>
        <w:tc>
          <w:tcPr>
            <w:tcW w:w="2127" w:type="dxa"/>
            <w:shd w:val="clear" w:color="auto" w:fill="auto"/>
          </w:tcPr>
          <w:p w14:paraId="1099DC01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999D1C0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D10A638" w14:textId="77777777" w:rsidR="00023DC7" w:rsidRPr="006065B7" w:rsidRDefault="00023DC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5BC0EA" w14:textId="77777777" w:rsidR="00906590" w:rsidRPr="006065B7" w:rsidRDefault="00906590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200481CA" w14:textId="77777777" w:rsidR="00906590" w:rsidRPr="006065B7" w:rsidRDefault="00906590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67F3DF5F" w14:textId="77777777" w:rsidR="0085540C" w:rsidRPr="006065B7" w:rsidRDefault="0085540C" w:rsidP="006065B7">
      <w:pPr>
        <w:pStyle w:val="Akapitzlist"/>
        <w:numPr>
          <w:ilvl w:val="0"/>
          <w:numId w:val="19"/>
        </w:numPr>
        <w:spacing w:line="320" w:lineRule="exact"/>
        <w:ind w:left="284" w:hanging="284"/>
        <w:rPr>
          <w:rFonts w:cs="Calibri"/>
          <w:u w:val="single"/>
        </w:rPr>
      </w:pPr>
      <w:r w:rsidRPr="006065B7">
        <w:rPr>
          <w:rFonts w:cs="Calibri"/>
          <w:b/>
          <w:u w:val="single"/>
        </w:rPr>
        <w:t>OŚWIADCZENIA:</w:t>
      </w:r>
    </w:p>
    <w:p w14:paraId="11CD3A2C" w14:textId="77777777" w:rsidR="0085540C" w:rsidRPr="006065B7" w:rsidRDefault="0085540C" w:rsidP="006065B7">
      <w:pPr>
        <w:pStyle w:val="Akapitzlist"/>
        <w:spacing w:line="320" w:lineRule="exact"/>
        <w:ind w:left="284"/>
        <w:rPr>
          <w:rFonts w:cs="Calibri"/>
        </w:rPr>
      </w:pPr>
    </w:p>
    <w:p w14:paraId="5B665CC9" w14:textId="77777777" w:rsidR="000117A6" w:rsidRDefault="00F020CF" w:rsidP="006065B7">
      <w:pPr>
        <w:pStyle w:val="Akapitzlist"/>
        <w:numPr>
          <w:ilvl w:val="0"/>
          <w:numId w:val="43"/>
        </w:numPr>
        <w:spacing w:line="320" w:lineRule="exact"/>
        <w:ind w:left="709" w:hanging="425"/>
        <w:jc w:val="both"/>
        <w:rPr>
          <w:rFonts w:cs="Calibri"/>
        </w:rPr>
      </w:pPr>
      <w:r w:rsidRPr="006065B7">
        <w:rPr>
          <w:rFonts w:cs="Calibri"/>
        </w:rPr>
        <w:t xml:space="preserve">zamówienie zostanie zrealizowane w terminie </w:t>
      </w:r>
      <w:r w:rsidR="000117A6">
        <w:rPr>
          <w:rFonts w:cs="Calibri"/>
        </w:rPr>
        <w:t>wskazanym w SIWZ:</w:t>
      </w:r>
    </w:p>
    <w:p w14:paraId="54138B6C" w14:textId="77777777" w:rsidR="000117A6" w:rsidRPr="002355C0" w:rsidRDefault="000117A6" w:rsidP="000117A6">
      <w:pPr>
        <w:pStyle w:val="Akapitzlist"/>
        <w:spacing w:line="320" w:lineRule="exact"/>
        <w:ind w:left="2226"/>
        <w:rPr>
          <w:b/>
          <w:color w:val="FF0000"/>
        </w:rPr>
      </w:pPr>
      <w:r w:rsidRPr="006065B7">
        <w:rPr>
          <w:b/>
        </w:rPr>
        <w:t xml:space="preserve">Część </w:t>
      </w:r>
      <w:r>
        <w:rPr>
          <w:b/>
        </w:rPr>
        <w:t>nr 1</w:t>
      </w:r>
      <w:r w:rsidRPr="006065B7">
        <w:rPr>
          <w:b/>
        </w:rPr>
        <w:t xml:space="preserve">: </w:t>
      </w:r>
      <w:r w:rsidRPr="002355C0">
        <w:rPr>
          <w:b/>
          <w:color w:val="FF0000"/>
        </w:rPr>
        <w:t>od 19 października 2018 r. do 31 grudnia 2018 r.</w:t>
      </w:r>
    </w:p>
    <w:p w14:paraId="093D6ABA" w14:textId="3FBF04F4" w:rsidR="00F020CF" w:rsidRPr="000117A6" w:rsidRDefault="000117A6" w:rsidP="000117A6">
      <w:pPr>
        <w:pStyle w:val="Akapitzlist"/>
        <w:spacing w:after="0" w:line="320" w:lineRule="exact"/>
        <w:ind w:left="2226"/>
        <w:rPr>
          <w:b/>
          <w:color w:val="FF0000"/>
        </w:rPr>
      </w:pPr>
      <w:r w:rsidRPr="006065B7">
        <w:rPr>
          <w:b/>
        </w:rPr>
        <w:t xml:space="preserve">Część </w:t>
      </w:r>
      <w:r>
        <w:rPr>
          <w:b/>
        </w:rPr>
        <w:t>nr 2</w:t>
      </w:r>
      <w:r w:rsidRPr="006065B7">
        <w:rPr>
          <w:b/>
        </w:rPr>
        <w:t xml:space="preserve">: </w:t>
      </w:r>
      <w:r w:rsidRPr="002355C0">
        <w:rPr>
          <w:b/>
          <w:color w:val="FF0000"/>
        </w:rPr>
        <w:t>od 15 października 2018 r. do 10 grudnia 2018 r.</w:t>
      </w:r>
      <w:r w:rsidR="00F020CF" w:rsidRPr="000117A6">
        <w:rPr>
          <w:rFonts w:cs="Calibri"/>
        </w:rPr>
        <w:t>;</w:t>
      </w:r>
    </w:p>
    <w:p w14:paraId="143412A7" w14:textId="77777777" w:rsidR="00F020CF" w:rsidRPr="006065B7" w:rsidRDefault="00F020CF" w:rsidP="006065B7">
      <w:pPr>
        <w:pStyle w:val="Akapitzlist"/>
        <w:numPr>
          <w:ilvl w:val="0"/>
          <w:numId w:val="43"/>
        </w:numPr>
        <w:spacing w:line="320" w:lineRule="exact"/>
        <w:ind w:left="709" w:hanging="425"/>
        <w:jc w:val="both"/>
        <w:rPr>
          <w:rFonts w:cs="Calibri"/>
        </w:rPr>
      </w:pPr>
      <w:r w:rsidRPr="006065B7">
        <w:rPr>
          <w:rFonts w:cs="Calibri"/>
        </w:rPr>
        <w:t>oferujemy okres gwarancji i rękojmi na oferowany P</w:t>
      </w:r>
      <w:r w:rsidR="00092EA7" w:rsidRPr="006065B7">
        <w:rPr>
          <w:rFonts w:cs="Calibri"/>
        </w:rPr>
        <w:t xml:space="preserve">rzedmiot zamówienia </w:t>
      </w:r>
      <w:r w:rsidR="002E28C3" w:rsidRPr="006065B7">
        <w:rPr>
          <w:rFonts w:cs="Calibri"/>
        </w:rPr>
        <w:t>zgodny z Opisem przedmiotu zamówienia</w:t>
      </w:r>
      <w:r w:rsidRPr="006065B7">
        <w:rPr>
          <w:rFonts w:cs="Calibri"/>
        </w:rPr>
        <w:t>;</w:t>
      </w:r>
    </w:p>
    <w:p w14:paraId="2CBC432C" w14:textId="77777777" w:rsidR="00F020CF" w:rsidRPr="006065B7" w:rsidRDefault="00F020CF" w:rsidP="006065B7">
      <w:pPr>
        <w:pStyle w:val="Akapitzlist"/>
        <w:numPr>
          <w:ilvl w:val="0"/>
          <w:numId w:val="43"/>
        </w:numPr>
        <w:spacing w:line="320" w:lineRule="exact"/>
        <w:ind w:left="709" w:hanging="425"/>
        <w:jc w:val="both"/>
        <w:rPr>
          <w:rFonts w:cs="Calibri"/>
        </w:rPr>
      </w:pPr>
      <w:r w:rsidRPr="006065B7">
        <w:rPr>
          <w:rFonts w:cs="Calibri"/>
        </w:rPr>
        <w:t>w cenie naszej oferty zostały uwzględnione wszystkie koszty wykonania zamówienia;</w:t>
      </w:r>
    </w:p>
    <w:p w14:paraId="4D69B2CB" w14:textId="77777777" w:rsidR="00F020CF" w:rsidRPr="006065B7" w:rsidRDefault="00F020CF" w:rsidP="006065B7">
      <w:pPr>
        <w:pStyle w:val="Akapitzlist"/>
        <w:numPr>
          <w:ilvl w:val="0"/>
          <w:numId w:val="43"/>
        </w:numPr>
        <w:spacing w:line="320" w:lineRule="exact"/>
        <w:ind w:left="709" w:hanging="425"/>
        <w:jc w:val="both"/>
        <w:rPr>
          <w:rFonts w:cs="Calibri"/>
        </w:rPr>
      </w:pPr>
      <w:r w:rsidRPr="006065B7">
        <w:rPr>
          <w:rFonts w:cs="Calibri"/>
        </w:rPr>
        <w:t>zapoznaliśmy się ze SIWZ oraz wzorem umowy i nie wnosimy do nich zastrzeżeń oraz przyjmujemy warunki w nich zawarte;</w:t>
      </w:r>
    </w:p>
    <w:p w14:paraId="6AFCFE58" w14:textId="77777777" w:rsidR="00F020CF" w:rsidRPr="006065B7" w:rsidRDefault="00F020CF" w:rsidP="006065B7">
      <w:pPr>
        <w:pStyle w:val="Akapitzlist"/>
        <w:numPr>
          <w:ilvl w:val="0"/>
          <w:numId w:val="43"/>
        </w:numPr>
        <w:spacing w:line="320" w:lineRule="exact"/>
        <w:ind w:left="709" w:hanging="425"/>
        <w:jc w:val="both"/>
        <w:rPr>
          <w:rFonts w:cs="Calibri"/>
        </w:rPr>
      </w:pPr>
      <w:r w:rsidRPr="006065B7">
        <w:rPr>
          <w:rFonts w:cs="Calibri"/>
        </w:rPr>
        <w:t xml:space="preserve">uważamy się za związanych niniejszą ofertą na okres 30 dni licząc od dnia otwarcia ofert (włącznie </w:t>
      </w:r>
      <w:r w:rsidR="00C504E0" w:rsidRPr="006065B7">
        <w:rPr>
          <w:rFonts w:cs="Calibri"/>
        </w:rPr>
        <w:br/>
      </w:r>
      <w:r w:rsidRPr="006065B7">
        <w:rPr>
          <w:rFonts w:cs="Calibri"/>
        </w:rPr>
        <w:t>z tym dniem);</w:t>
      </w:r>
    </w:p>
    <w:p w14:paraId="06B665B1" w14:textId="77777777" w:rsidR="005D37D6" w:rsidRPr="006065B7" w:rsidRDefault="00F020CF" w:rsidP="006065B7">
      <w:pPr>
        <w:pStyle w:val="Akapitzlist"/>
        <w:numPr>
          <w:ilvl w:val="0"/>
          <w:numId w:val="43"/>
        </w:numPr>
        <w:spacing w:line="320" w:lineRule="exact"/>
        <w:ind w:left="709" w:hanging="425"/>
        <w:jc w:val="both"/>
        <w:rPr>
          <w:rFonts w:cs="Calibri"/>
        </w:rPr>
      </w:pPr>
      <w:r w:rsidRPr="006065B7">
        <w:rPr>
          <w:rFonts w:cs="Calibri"/>
        </w:rPr>
        <w:t>akceptujemy, iż zapłata za zrealizowanie zamówienia następować będzie na zasadach opisanych we wzorze umowy;</w:t>
      </w:r>
    </w:p>
    <w:p w14:paraId="1E67E42F" w14:textId="77777777" w:rsidR="00F020CF" w:rsidRPr="006065B7" w:rsidRDefault="00F020CF" w:rsidP="006065B7">
      <w:pPr>
        <w:pStyle w:val="Akapitzlist"/>
        <w:numPr>
          <w:ilvl w:val="0"/>
          <w:numId w:val="43"/>
        </w:numPr>
        <w:spacing w:line="320" w:lineRule="exact"/>
        <w:ind w:left="709" w:hanging="425"/>
        <w:jc w:val="both"/>
        <w:rPr>
          <w:rFonts w:cs="Calibri"/>
        </w:rPr>
      </w:pPr>
      <w:r w:rsidRPr="006065B7">
        <w:rPr>
          <w:rFonts w:cs="Calibri"/>
          <w:u w:val="single"/>
        </w:rPr>
        <w:t>należymy do grupy małych / średnich przedsiębiorców</w:t>
      </w:r>
      <w:r w:rsidRPr="006065B7">
        <w:rPr>
          <w:rFonts w:cs="Calibri"/>
          <w:b/>
        </w:rPr>
        <w:t>TAK / NIE</w:t>
      </w:r>
      <w:r w:rsidRPr="006065B7">
        <w:rPr>
          <w:rFonts w:cs="Calibri"/>
        </w:rPr>
        <w:t xml:space="preserve"> *(niepotrzebne skreślić)</w:t>
      </w:r>
    </w:p>
    <w:p w14:paraId="12A9B159" w14:textId="77777777" w:rsidR="00092EA7" w:rsidRPr="006065B7" w:rsidRDefault="00F020CF" w:rsidP="006065B7">
      <w:pPr>
        <w:pStyle w:val="Akapitzlist"/>
        <w:numPr>
          <w:ilvl w:val="0"/>
          <w:numId w:val="43"/>
        </w:numPr>
        <w:spacing w:line="320" w:lineRule="exact"/>
        <w:ind w:left="709" w:hanging="425"/>
        <w:jc w:val="both"/>
        <w:rPr>
          <w:rFonts w:cs="Calibri"/>
        </w:rPr>
      </w:pPr>
      <w:r w:rsidRPr="006065B7">
        <w:rPr>
          <w:rFonts w:cs="Calibri"/>
        </w:rPr>
        <w:t xml:space="preserve">realizację usług objętych przedmiotem zamówienia wykonamy </w:t>
      </w:r>
      <w:r w:rsidRPr="006065B7">
        <w:rPr>
          <w:rFonts w:cs="Calibri"/>
          <w:b/>
        </w:rPr>
        <w:t>sami bez udziału podwykonawców</w:t>
      </w:r>
      <w:r w:rsidRPr="006065B7">
        <w:rPr>
          <w:rFonts w:cs="Calibri"/>
        </w:rPr>
        <w:t xml:space="preserve">/ </w:t>
      </w:r>
      <w:r w:rsidRPr="006065B7">
        <w:rPr>
          <w:rFonts w:cs="Calibri"/>
          <w:b/>
        </w:rPr>
        <w:t>z udziałem podwykonawców</w:t>
      </w:r>
      <w:r w:rsidRPr="006065B7">
        <w:rPr>
          <w:rFonts w:cs="Calibri"/>
        </w:rPr>
        <w:t xml:space="preserve"> *</w:t>
      </w:r>
      <w:r w:rsidR="00092EA7" w:rsidRPr="006065B7">
        <w:rPr>
          <w:rFonts w:cs="Calibri"/>
        </w:rPr>
        <w:t>(niepotrzebne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92EA7" w:rsidRPr="006065B7" w14:paraId="0B157379" w14:textId="77777777" w:rsidTr="00092EA7">
        <w:tc>
          <w:tcPr>
            <w:tcW w:w="3259" w:type="dxa"/>
          </w:tcPr>
          <w:p w14:paraId="130567BF" w14:textId="77777777" w:rsidR="00092EA7" w:rsidRPr="006065B7" w:rsidRDefault="00092EA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3259" w:type="dxa"/>
          </w:tcPr>
          <w:p w14:paraId="5169B7A5" w14:textId="77777777" w:rsidR="00092EA7" w:rsidRPr="006065B7" w:rsidRDefault="00092EA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Nazwa(firma)podwykonawcy</w:t>
            </w:r>
          </w:p>
        </w:tc>
        <w:tc>
          <w:tcPr>
            <w:tcW w:w="3260" w:type="dxa"/>
          </w:tcPr>
          <w:p w14:paraId="5FB703B0" w14:textId="77777777" w:rsidR="00092EA7" w:rsidRPr="006065B7" w:rsidRDefault="00092EA7" w:rsidP="006065B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t>Wartoś / wartość %</w:t>
            </w:r>
          </w:p>
        </w:tc>
      </w:tr>
      <w:tr w:rsidR="00092EA7" w:rsidRPr="006065B7" w14:paraId="6180D602" w14:textId="77777777" w:rsidTr="00092EA7">
        <w:tc>
          <w:tcPr>
            <w:tcW w:w="3259" w:type="dxa"/>
          </w:tcPr>
          <w:p w14:paraId="50FB9816" w14:textId="77777777" w:rsidR="00092EA7" w:rsidRPr="006065B7" w:rsidRDefault="00092EA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5F06677F" w14:textId="77777777" w:rsidR="00092EA7" w:rsidRPr="006065B7" w:rsidRDefault="00092EA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3BD555F" w14:textId="77777777" w:rsidR="00092EA7" w:rsidRPr="006065B7" w:rsidRDefault="00092EA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EA7" w:rsidRPr="006065B7" w14:paraId="20CD15F9" w14:textId="77777777" w:rsidTr="00092EA7">
        <w:tc>
          <w:tcPr>
            <w:tcW w:w="3259" w:type="dxa"/>
          </w:tcPr>
          <w:p w14:paraId="269EE2EB" w14:textId="77777777" w:rsidR="00092EA7" w:rsidRPr="006065B7" w:rsidRDefault="00092EA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38742332" w14:textId="77777777" w:rsidR="00092EA7" w:rsidRPr="006065B7" w:rsidRDefault="00092EA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76F620" w14:textId="77777777" w:rsidR="00092EA7" w:rsidRPr="006065B7" w:rsidRDefault="00092EA7" w:rsidP="006065B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D0BDF5" w14:textId="77777777" w:rsidR="008F1149" w:rsidRPr="006065B7" w:rsidRDefault="008F1149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41144B4D" w14:textId="77777777" w:rsidR="00F020CF" w:rsidRPr="006065B7" w:rsidRDefault="0051045A" w:rsidP="006065B7">
      <w:pPr>
        <w:pStyle w:val="Akapitzlist"/>
        <w:numPr>
          <w:ilvl w:val="0"/>
          <w:numId w:val="19"/>
        </w:numPr>
        <w:spacing w:after="0" w:line="320" w:lineRule="exact"/>
        <w:ind w:left="284" w:hanging="284"/>
        <w:rPr>
          <w:rFonts w:cs="Calibri"/>
          <w:u w:val="single"/>
        </w:rPr>
      </w:pPr>
      <w:r w:rsidRPr="006065B7">
        <w:rPr>
          <w:rFonts w:cs="Calibri"/>
          <w:b/>
          <w:u w:val="single"/>
        </w:rPr>
        <w:t>ZOBOWIĄZANIA W PRZYPADKU PRZYZNANIA ZAMÓWIENIA:</w:t>
      </w:r>
    </w:p>
    <w:p w14:paraId="4299A702" w14:textId="77777777" w:rsidR="0051045A" w:rsidRPr="006065B7" w:rsidRDefault="0051045A" w:rsidP="006065B7">
      <w:pPr>
        <w:numPr>
          <w:ilvl w:val="0"/>
          <w:numId w:val="21"/>
        </w:numPr>
        <w:spacing w:before="240" w:line="320" w:lineRule="exact"/>
        <w:ind w:left="567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 xml:space="preserve">Istotne postanowienia umowy Zamawiającego akceptujemy bez zastrzeżeń i zobowiązujemy się, </w:t>
      </w:r>
      <w:r w:rsidR="00C504E0" w:rsidRPr="006065B7">
        <w:rPr>
          <w:rFonts w:ascii="Calibri" w:hAnsi="Calibri" w:cs="Calibri"/>
          <w:sz w:val="22"/>
          <w:szCs w:val="22"/>
        </w:rPr>
        <w:br/>
      </w:r>
      <w:r w:rsidRPr="006065B7">
        <w:rPr>
          <w:rFonts w:ascii="Calibri" w:hAnsi="Calibri" w:cs="Calibri"/>
          <w:sz w:val="22"/>
          <w:szCs w:val="22"/>
        </w:rPr>
        <w:t xml:space="preserve">w przypadku wyboru naszej oferty, do zawarcia umowy na wyżej wymienionych warunkach </w:t>
      </w:r>
      <w:r w:rsidR="00C504E0" w:rsidRPr="006065B7">
        <w:rPr>
          <w:rFonts w:ascii="Calibri" w:hAnsi="Calibri" w:cs="Calibri"/>
          <w:sz w:val="22"/>
          <w:szCs w:val="22"/>
        </w:rPr>
        <w:br/>
      </w:r>
      <w:r w:rsidRPr="006065B7">
        <w:rPr>
          <w:rFonts w:ascii="Calibri" w:hAnsi="Calibri" w:cs="Calibri"/>
          <w:sz w:val="22"/>
          <w:szCs w:val="22"/>
        </w:rPr>
        <w:t>w miejscu i terminie wyznaczonym przez Zamawiającego. Oświadczamy, iż nie umieścimy lub nie będziemy żądać umieszczania w zawieranej umowie po wyborze naszej oferty, jakichkolwiek postanowień za wyjątkiem postanowień o charakterze informacyjnych lub wskazujących na sposób wykonywania umowy w zakresie komunikacji stro</w:t>
      </w:r>
      <w:r w:rsidR="00C504E0" w:rsidRPr="006065B7">
        <w:rPr>
          <w:rFonts w:ascii="Calibri" w:hAnsi="Calibri" w:cs="Calibri"/>
          <w:sz w:val="22"/>
          <w:szCs w:val="22"/>
        </w:rPr>
        <w:t>n i form tej komunikacji;</w:t>
      </w:r>
    </w:p>
    <w:p w14:paraId="1BA8CFFF" w14:textId="77777777" w:rsidR="0051045A" w:rsidRPr="006065B7" w:rsidRDefault="0051045A" w:rsidP="006065B7">
      <w:pPr>
        <w:numPr>
          <w:ilvl w:val="0"/>
          <w:numId w:val="21"/>
        </w:numPr>
        <w:spacing w:line="320" w:lineRule="exact"/>
        <w:ind w:left="567" w:hanging="425"/>
        <w:contextualSpacing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osobą upoważnioną do kontaktów z Zamawiającym w sprawach dotyczących realizacji umowy jest .....................................................................................................................</w:t>
      </w:r>
      <w:r w:rsidR="00C504E0" w:rsidRPr="006065B7">
        <w:rPr>
          <w:rFonts w:ascii="Calibri" w:hAnsi="Calibri" w:cs="Calibri"/>
          <w:sz w:val="22"/>
          <w:szCs w:val="22"/>
        </w:rPr>
        <w:t xml:space="preserve">................., adres </w:t>
      </w:r>
      <w:r w:rsidRPr="006065B7">
        <w:rPr>
          <w:rFonts w:ascii="Calibri" w:hAnsi="Calibri" w:cs="Calibri"/>
          <w:bCs/>
          <w:iCs/>
          <w:sz w:val="22"/>
          <w:szCs w:val="22"/>
        </w:rPr>
        <w:t>e-mail: ..................………………... ........………………..tel. ..................………………..fax: ..................………………..;</w:t>
      </w:r>
    </w:p>
    <w:p w14:paraId="36401C10" w14:textId="77777777" w:rsidR="0051045A" w:rsidRPr="006065B7" w:rsidRDefault="0051045A" w:rsidP="006065B7">
      <w:pPr>
        <w:numPr>
          <w:ilvl w:val="0"/>
          <w:numId w:val="21"/>
        </w:numPr>
        <w:spacing w:line="320" w:lineRule="exact"/>
        <w:ind w:left="567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065B7">
        <w:rPr>
          <w:rFonts w:ascii="Calibri" w:hAnsi="Calibri" w:cs="Calibri"/>
          <w:bCs/>
          <w:iCs/>
          <w:sz w:val="22"/>
          <w:szCs w:val="22"/>
        </w:rPr>
        <w:t>Oświadczamy, iż informacje i dokumenty zawarte w ofercie na stronach nr od ___ do ___* stanowią tajemnicę przedsiębiorstwa w rozumieniu przepisów o zwalczaniu nieuczciwej konkurencji.</w:t>
      </w:r>
    </w:p>
    <w:p w14:paraId="54817504" w14:textId="77777777" w:rsidR="0051045A" w:rsidRPr="006065B7" w:rsidRDefault="0051045A" w:rsidP="006065B7">
      <w:pPr>
        <w:spacing w:line="320" w:lineRule="exact"/>
        <w:ind w:left="567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065B7">
        <w:rPr>
          <w:rFonts w:ascii="Calibri" w:hAnsi="Calibri" w:cs="Calibri"/>
          <w:bCs/>
          <w:i/>
          <w:iCs/>
          <w:sz w:val="22"/>
          <w:szCs w:val="22"/>
        </w:rPr>
        <w:t>(Zamawiający wskazuje, iż zgodnie z art. 8 ust. 3 ustawy Wykonawca nie może zastrzec informacji, o których mowa w art. 86 ust. 4 ustawy PZP).</w:t>
      </w:r>
    </w:p>
    <w:p w14:paraId="0573072E" w14:textId="77777777" w:rsidR="00AB2B13" w:rsidRPr="006065B7" w:rsidRDefault="007E548C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14:paraId="28E71254" w14:textId="77777777" w:rsidR="005D37D6" w:rsidRPr="006065B7" w:rsidRDefault="005D37D6" w:rsidP="006065B7">
      <w:pPr>
        <w:pStyle w:val="Akapitzlist"/>
        <w:numPr>
          <w:ilvl w:val="0"/>
          <w:numId w:val="19"/>
        </w:numPr>
        <w:spacing w:before="240" w:line="320" w:lineRule="exact"/>
        <w:ind w:left="284" w:hanging="284"/>
        <w:rPr>
          <w:rFonts w:cs="Calibri"/>
          <w:u w:val="single"/>
        </w:rPr>
      </w:pPr>
      <w:r w:rsidRPr="006065B7">
        <w:rPr>
          <w:rFonts w:cs="Calibri"/>
          <w:b/>
          <w:u w:val="single"/>
        </w:rPr>
        <w:t>SPIS TREŚCI:</w:t>
      </w:r>
    </w:p>
    <w:p w14:paraId="43B6F735" w14:textId="77777777" w:rsidR="005D37D6" w:rsidRPr="006065B7" w:rsidRDefault="005D37D6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5D368C29" w14:textId="77777777" w:rsidR="005D37D6" w:rsidRPr="006065B7" w:rsidRDefault="005D37D6" w:rsidP="006065B7">
      <w:pPr>
        <w:numPr>
          <w:ilvl w:val="0"/>
          <w:numId w:val="18"/>
        </w:numPr>
        <w:spacing w:line="320" w:lineRule="exact"/>
        <w:ind w:left="459" w:hanging="425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0ABEDEB" w14:textId="77777777" w:rsidR="005D37D6" w:rsidRPr="006065B7" w:rsidRDefault="005D37D6" w:rsidP="006065B7">
      <w:pPr>
        <w:numPr>
          <w:ilvl w:val="0"/>
          <w:numId w:val="18"/>
        </w:numPr>
        <w:spacing w:line="320" w:lineRule="exact"/>
        <w:ind w:left="459" w:hanging="425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ED30EDD" w14:textId="77777777" w:rsidR="005D37D6" w:rsidRPr="006065B7" w:rsidRDefault="005D37D6" w:rsidP="006065B7">
      <w:pPr>
        <w:numPr>
          <w:ilvl w:val="0"/>
          <w:numId w:val="18"/>
        </w:numPr>
        <w:spacing w:line="320" w:lineRule="exact"/>
        <w:ind w:left="459" w:hanging="425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1EDFA7E" w14:textId="77777777" w:rsidR="005D37D6" w:rsidRPr="006065B7" w:rsidRDefault="005D37D6" w:rsidP="006065B7">
      <w:pPr>
        <w:numPr>
          <w:ilvl w:val="0"/>
          <w:numId w:val="18"/>
        </w:numPr>
        <w:spacing w:line="320" w:lineRule="exact"/>
        <w:ind w:left="459" w:hanging="425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AF952E" w14:textId="77777777" w:rsidR="005D37D6" w:rsidRPr="006065B7" w:rsidRDefault="005D37D6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Oferta została złożona na .............. kolejno ponumerowanych stronach.</w:t>
      </w:r>
    </w:p>
    <w:p w14:paraId="57FAE4A5" w14:textId="77777777" w:rsidR="005D37D6" w:rsidRPr="006065B7" w:rsidRDefault="005D37D6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4F226D1A" w14:textId="77777777" w:rsidR="005D37D6" w:rsidRPr="006065B7" w:rsidRDefault="005D37D6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76C04C25" w14:textId="77777777" w:rsidR="005D37D6" w:rsidRPr="006065B7" w:rsidRDefault="005D37D6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</w:t>
      </w:r>
    </w:p>
    <w:p w14:paraId="4A360F24" w14:textId="77777777" w:rsidR="00AB2B13" w:rsidRPr="006065B7" w:rsidRDefault="00C504E0" w:rsidP="006065B7">
      <w:pPr>
        <w:spacing w:line="320" w:lineRule="exact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i/>
          <w:iCs/>
          <w:sz w:val="22"/>
          <w:szCs w:val="22"/>
        </w:rPr>
        <w:t xml:space="preserve">                  (</w:t>
      </w:r>
      <w:r w:rsidR="005D37D6" w:rsidRPr="006065B7">
        <w:rPr>
          <w:rFonts w:ascii="Calibri" w:hAnsi="Calibri" w:cs="Calibri"/>
          <w:i/>
          <w:iCs/>
          <w:sz w:val="22"/>
          <w:szCs w:val="22"/>
        </w:rPr>
        <w:t>Data, Podpis i pieczęć uprawnionego przedstawiciela Wykonawcy</w:t>
      </w:r>
      <w:r w:rsidRPr="006065B7">
        <w:rPr>
          <w:rFonts w:ascii="Calibri" w:hAnsi="Calibri" w:cs="Calibri"/>
          <w:i/>
          <w:iCs/>
          <w:sz w:val="22"/>
          <w:szCs w:val="22"/>
        </w:rPr>
        <w:t>)</w:t>
      </w:r>
    </w:p>
    <w:p w14:paraId="16EFC0E8" w14:textId="77777777" w:rsidR="005D37D6" w:rsidRPr="006065B7" w:rsidRDefault="005D37D6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06C83C2E" w14:textId="77777777" w:rsidR="005D37D6" w:rsidRPr="006065B7" w:rsidRDefault="005D37D6" w:rsidP="006065B7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4AB97785" w14:textId="77777777" w:rsidR="007B4562" w:rsidRPr="006065B7" w:rsidRDefault="007B4562" w:rsidP="006065B7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482AF5BE" w14:textId="77777777" w:rsidR="00FF0462" w:rsidRPr="006065B7" w:rsidRDefault="00FF0462" w:rsidP="006065B7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33225E5B" w14:textId="77777777" w:rsidR="00FF0462" w:rsidRPr="006065B7" w:rsidRDefault="00FF0462" w:rsidP="006065B7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488A84DA" w14:textId="77777777" w:rsidR="00FF0462" w:rsidRPr="006065B7" w:rsidRDefault="00FF0462" w:rsidP="006065B7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05177717" w14:textId="77777777" w:rsidR="00FF0462" w:rsidRPr="006065B7" w:rsidRDefault="00FF0462" w:rsidP="006065B7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7040634D" w14:textId="77777777" w:rsidR="000846AC" w:rsidRPr="006065B7" w:rsidRDefault="000846AC" w:rsidP="006065B7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712E78C8" w14:textId="77777777" w:rsidR="000846AC" w:rsidRPr="006065B7" w:rsidRDefault="000846AC" w:rsidP="006065B7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1EDC7B95" w14:textId="77777777" w:rsidR="000846AC" w:rsidRPr="006065B7" w:rsidRDefault="000846AC" w:rsidP="006065B7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0B7DBE67" w14:textId="77777777" w:rsidR="00DD3EB9" w:rsidRPr="006065B7" w:rsidRDefault="00DD3EB9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71FE1C87" w14:textId="77777777" w:rsidR="00023DC7" w:rsidRPr="006065B7" w:rsidRDefault="00023DC7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3C996034" w14:textId="77777777" w:rsidR="00023DC7" w:rsidRPr="006065B7" w:rsidRDefault="00023DC7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630C79CA" w14:textId="77777777" w:rsidR="00023DC7" w:rsidRPr="006065B7" w:rsidRDefault="00023DC7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70A91E7C" w14:textId="77777777" w:rsidR="00023DC7" w:rsidRPr="006065B7" w:rsidRDefault="00023DC7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23036EAA" w14:textId="77777777" w:rsidR="00023DC7" w:rsidRPr="006065B7" w:rsidRDefault="00023DC7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55B92DB9" w14:textId="77777777" w:rsidR="00023DC7" w:rsidRDefault="00023DC7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6BEE580D" w14:textId="77777777" w:rsidR="00176DA1" w:rsidRPr="006065B7" w:rsidRDefault="00176DA1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3C1BF45D" w14:textId="77777777" w:rsidR="008F1149" w:rsidRPr="006065B7" w:rsidRDefault="008F1149" w:rsidP="006065B7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B4562" w:rsidRPr="006065B7" w14:paraId="4E81A829" w14:textId="77777777" w:rsidTr="00586A2F">
        <w:tc>
          <w:tcPr>
            <w:tcW w:w="9214" w:type="dxa"/>
            <w:shd w:val="clear" w:color="auto" w:fill="D9D9D9"/>
            <w:vAlign w:val="center"/>
          </w:tcPr>
          <w:p w14:paraId="177A6BAE" w14:textId="77777777" w:rsidR="007B4562" w:rsidRPr="006065B7" w:rsidRDefault="007B4562" w:rsidP="006065B7">
            <w:pPr>
              <w:spacing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065B7">
              <w:rPr>
                <w:rFonts w:ascii="Calibri" w:hAnsi="Calibri" w:cs="Calibri"/>
                <w:b/>
                <w:sz w:val="22"/>
                <w:szCs w:val="22"/>
              </w:rPr>
              <w:br w:type="page"/>
              <w:t>Załącznik nr 3</w:t>
            </w:r>
            <w:r w:rsidR="00026A23" w:rsidRPr="006065B7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6065B7">
              <w:rPr>
                <w:rFonts w:ascii="Calibri" w:hAnsi="Calibri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A7415D" w:rsidRPr="006065B7" w14:paraId="76563A73" w14:textId="77777777" w:rsidTr="00586A2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F1CFE57" w14:textId="77777777" w:rsidR="007B4562" w:rsidRPr="006065B7" w:rsidRDefault="007B4562" w:rsidP="006065B7">
            <w:pPr>
              <w:keepNext/>
              <w:spacing w:line="320" w:lineRule="exact"/>
              <w:jc w:val="center"/>
              <w:outlineLvl w:val="0"/>
              <w:rPr>
                <w:rFonts w:ascii="Calibri" w:hAnsi="Calibri" w:cs="Calibri"/>
                <w:b/>
                <w:bCs/>
                <w:kern w:val="32"/>
                <w:sz w:val="22"/>
                <w:szCs w:val="22"/>
              </w:rPr>
            </w:pPr>
            <w:r w:rsidRPr="006065B7">
              <w:rPr>
                <w:rFonts w:ascii="Calibri" w:hAnsi="Calibri" w:cs="Calibri"/>
                <w:b/>
                <w:bCs/>
                <w:kern w:val="32"/>
                <w:sz w:val="22"/>
                <w:szCs w:val="22"/>
              </w:rPr>
              <w:t xml:space="preserve">OŚWIADCZENIE O BRAKU PODSTAW DO WYKLUCZENIA / I SPEŁNIENIA WARUNKÓW UDZIAŁU </w:t>
            </w:r>
            <w:r w:rsidR="008000DF" w:rsidRPr="006065B7">
              <w:rPr>
                <w:rFonts w:ascii="Calibri" w:hAnsi="Calibri" w:cs="Calibri"/>
                <w:b/>
                <w:bCs/>
                <w:kern w:val="32"/>
                <w:sz w:val="22"/>
                <w:szCs w:val="22"/>
              </w:rPr>
              <w:br/>
            </w:r>
            <w:r w:rsidRPr="006065B7">
              <w:rPr>
                <w:rFonts w:ascii="Calibri" w:hAnsi="Calibri" w:cs="Calibri"/>
                <w:b/>
                <w:bCs/>
                <w:kern w:val="32"/>
                <w:sz w:val="22"/>
                <w:szCs w:val="22"/>
              </w:rPr>
              <w:t>W POSTĘPOWANIU</w:t>
            </w:r>
          </w:p>
        </w:tc>
      </w:tr>
    </w:tbl>
    <w:p w14:paraId="650D4EBA" w14:textId="77777777" w:rsidR="00A7415D" w:rsidRPr="006065B7" w:rsidRDefault="00A7415D" w:rsidP="006065B7">
      <w:pPr>
        <w:spacing w:line="320" w:lineRule="exact"/>
        <w:ind w:left="524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A9226A3" w14:textId="77777777" w:rsidR="00A7415D" w:rsidRPr="006065B7" w:rsidRDefault="00A7415D" w:rsidP="006065B7">
      <w:pPr>
        <w:spacing w:line="320" w:lineRule="exact"/>
        <w:ind w:left="524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3E118B9" w14:textId="77777777" w:rsidR="00A7415D" w:rsidRPr="006065B7" w:rsidRDefault="00A7415D" w:rsidP="006065B7">
      <w:pPr>
        <w:spacing w:line="320" w:lineRule="exact"/>
        <w:ind w:left="524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14:paraId="4D7E656C" w14:textId="77777777" w:rsidR="00A7415D" w:rsidRPr="002355C0" w:rsidRDefault="00A7415D" w:rsidP="006065B7">
      <w:pPr>
        <w:spacing w:line="320" w:lineRule="exact"/>
        <w:ind w:left="5954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355C0">
        <w:rPr>
          <w:rFonts w:ascii="Calibri" w:eastAsia="Calibri" w:hAnsi="Calibri" w:cs="Calibri"/>
          <w:sz w:val="16"/>
          <w:szCs w:val="16"/>
          <w:lang w:eastAsia="en-US"/>
        </w:rPr>
        <w:t>………………………………………………………………</w:t>
      </w:r>
      <w:r w:rsidRPr="002355C0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adres)</w:t>
      </w:r>
    </w:p>
    <w:p w14:paraId="0505AF83" w14:textId="77777777" w:rsidR="00A7415D" w:rsidRPr="006065B7" w:rsidRDefault="00A7415D" w:rsidP="006065B7">
      <w:pPr>
        <w:spacing w:line="320" w:lineRule="exac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14:paraId="462AEECF" w14:textId="77777777" w:rsidR="00A7415D" w:rsidRPr="006065B7" w:rsidRDefault="00A7415D" w:rsidP="006065B7">
      <w:pPr>
        <w:spacing w:line="320" w:lineRule="exact"/>
        <w:ind w:right="5954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</w:p>
    <w:p w14:paraId="78185A35" w14:textId="77777777" w:rsidR="00A7415D" w:rsidRPr="002355C0" w:rsidRDefault="00A7415D" w:rsidP="006065B7">
      <w:pPr>
        <w:spacing w:line="320" w:lineRule="exact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355C0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9498961" w14:textId="77777777" w:rsidR="00A7415D" w:rsidRPr="006065B7" w:rsidRDefault="00A7415D" w:rsidP="006065B7">
      <w:pPr>
        <w:spacing w:line="320" w:lineRule="exact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u w:val="single"/>
          <w:lang w:eastAsia="en-US"/>
        </w:rPr>
        <w:t>reprezentowany przez:</w:t>
      </w:r>
    </w:p>
    <w:p w14:paraId="75283E41" w14:textId="77777777" w:rsidR="00A7415D" w:rsidRPr="006065B7" w:rsidRDefault="00A7415D" w:rsidP="006065B7">
      <w:pPr>
        <w:spacing w:line="320" w:lineRule="exact"/>
        <w:ind w:right="5954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</w:p>
    <w:p w14:paraId="23E932A9" w14:textId="77777777" w:rsidR="00A7415D" w:rsidRPr="002355C0" w:rsidRDefault="00A7415D" w:rsidP="006065B7">
      <w:pPr>
        <w:spacing w:line="320" w:lineRule="exact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355C0">
        <w:rPr>
          <w:rFonts w:ascii="Calibri" w:eastAsia="Calibri" w:hAnsi="Calibri" w:cs="Calibri"/>
          <w:i/>
          <w:sz w:val="16"/>
          <w:szCs w:val="16"/>
          <w:lang w:eastAsia="en-US"/>
        </w:rPr>
        <w:t>(imię, nazwisko, stanowisko/podstawa do reprezentacji)</w:t>
      </w:r>
    </w:p>
    <w:p w14:paraId="4449385D" w14:textId="77777777" w:rsidR="00A7415D" w:rsidRPr="006065B7" w:rsidRDefault="00A7415D" w:rsidP="006065B7">
      <w:pPr>
        <w:spacing w:line="320" w:lineRule="exact"/>
        <w:rPr>
          <w:rFonts w:ascii="Calibri" w:eastAsia="Calibri" w:hAnsi="Calibri" w:cs="Calibri"/>
          <w:sz w:val="22"/>
          <w:szCs w:val="22"/>
          <w:lang w:eastAsia="en-US"/>
        </w:rPr>
      </w:pPr>
    </w:p>
    <w:p w14:paraId="48041FC0" w14:textId="77777777" w:rsidR="00A7415D" w:rsidRPr="006065B7" w:rsidRDefault="00A7415D" w:rsidP="006065B7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142EC07" w14:textId="77777777" w:rsidR="00A7415D" w:rsidRPr="006065B7" w:rsidRDefault="00A7415D" w:rsidP="006065B7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5F65BC3B" w14:textId="77777777" w:rsidR="00A7415D" w:rsidRPr="006065B7" w:rsidRDefault="00A7415D" w:rsidP="006065B7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Prawo zamówień publicznych (dalej jako: </w:t>
      </w:r>
      <w:r w:rsidR="009324E8" w:rsidRPr="006065B7">
        <w:rPr>
          <w:rFonts w:ascii="Calibri" w:eastAsia="Calibri" w:hAnsi="Calibri" w:cs="Calibri"/>
          <w:b/>
          <w:sz w:val="22"/>
          <w:szCs w:val="22"/>
          <w:lang w:eastAsia="en-US"/>
        </w:rPr>
        <w:t>PZP</w:t>
      </w: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), </w:t>
      </w:r>
    </w:p>
    <w:p w14:paraId="5CF30EA8" w14:textId="77777777" w:rsidR="00A7415D" w:rsidRPr="006065B7" w:rsidRDefault="00A7415D" w:rsidP="006065B7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3861A18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A40D77" w14:textId="3F07452A" w:rsidR="00690FF0" w:rsidRPr="006065B7" w:rsidRDefault="00A7415D" w:rsidP="006065B7">
      <w:pPr>
        <w:spacing w:line="320" w:lineRule="exact"/>
        <w:jc w:val="both"/>
        <w:rPr>
          <w:rFonts w:ascii="Calibri" w:hAnsi="Calibri"/>
          <w:b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="003F71B0" w:rsidRPr="006065B7">
        <w:rPr>
          <w:rFonts w:ascii="Calibri" w:hAnsi="Calibri"/>
          <w:b/>
          <w:sz w:val="22"/>
          <w:szCs w:val="22"/>
        </w:rPr>
        <w:t xml:space="preserve"> </w:t>
      </w:r>
      <w:r w:rsidR="00CA13F7" w:rsidRPr="006065B7">
        <w:rPr>
          <w:rFonts w:ascii="Calibri" w:hAnsi="Calibri" w:cs="Calibri"/>
          <w:b/>
          <w:sz w:val="22"/>
          <w:szCs w:val="22"/>
        </w:rPr>
        <w:t>Realizacja kompanii promocyjnej w</w:t>
      </w:r>
      <w:r w:rsidR="00176DA1">
        <w:rPr>
          <w:rFonts w:ascii="Calibri" w:hAnsi="Calibri" w:cs="Calibri"/>
          <w:b/>
          <w:sz w:val="22"/>
          <w:szCs w:val="22"/>
        </w:rPr>
        <w:t>ydarzeń organizowanych przez</w:t>
      </w:r>
      <w:r w:rsidR="00CA13F7" w:rsidRPr="006065B7">
        <w:rPr>
          <w:rFonts w:ascii="Calibri" w:hAnsi="Calibri" w:cs="Calibri"/>
          <w:b/>
          <w:sz w:val="22"/>
          <w:szCs w:val="22"/>
        </w:rPr>
        <w:t xml:space="preserve"> Muzeum Łazienki Królewskie w Warszawie</w:t>
      </w:r>
      <w:r w:rsidR="005D58D0" w:rsidRPr="006065B7">
        <w:rPr>
          <w:rFonts w:ascii="Calibri" w:hAnsi="Calibri"/>
          <w:b/>
          <w:sz w:val="22"/>
          <w:szCs w:val="22"/>
        </w:rPr>
        <w:t>,</w:t>
      </w:r>
      <w:r w:rsidR="00CA13F7" w:rsidRPr="006065B7">
        <w:rPr>
          <w:rFonts w:ascii="Calibri" w:hAnsi="Calibri"/>
          <w:b/>
          <w:sz w:val="22"/>
          <w:szCs w:val="22"/>
        </w:rPr>
        <w:t xml:space="preserve"> Znak sprawy: 31</w:t>
      </w:r>
      <w:r w:rsidR="007E548C" w:rsidRPr="006065B7">
        <w:rPr>
          <w:rFonts w:ascii="Calibri" w:hAnsi="Calibri"/>
          <w:b/>
          <w:sz w:val="22"/>
          <w:szCs w:val="22"/>
        </w:rPr>
        <w:t>/2018</w:t>
      </w:r>
    </w:p>
    <w:p w14:paraId="02A58D17" w14:textId="77777777" w:rsidR="00690FF0" w:rsidRPr="006065B7" w:rsidRDefault="00690FF0" w:rsidP="006065B7">
      <w:pPr>
        <w:pStyle w:val="Akapitzlist"/>
        <w:autoSpaceDE w:val="0"/>
        <w:autoSpaceDN w:val="0"/>
        <w:adjustRightInd w:val="0"/>
        <w:spacing w:after="0" w:line="320" w:lineRule="exact"/>
        <w:ind w:left="1080"/>
        <w:jc w:val="center"/>
        <w:rPr>
          <w:rFonts w:cs="Calibri"/>
        </w:rPr>
      </w:pPr>
    </w:p>
    <w:p w14:paraId="24224C67" w14:textId="77777777" w:rsidR="00A7415D" w:rsidRPr="006065B7" w:rsidRDefault="00690FF0" w:rsidP="006065B7">
      <w:pPr>
        <w:pStyle w:val="Akapitzlist"/>
        <w:autoSpaceDE w:val="0"/>
        <w:autoSpaceDN w:val="0"/>
        <w:adjustRightInd w:val="0"/>
        <w:spacing w:after="0" w:line="320" w:lineRule="exact"/>
        <w:ind w:left="0"/>
        <w:jc w:val="both"/>
        <w:rPr>
          <w:rFonts w:cs="Calibri"/>
        </w:rPr>
      </w:pPr>
      <w:r w:rsidRPr="006065B7">
        <w:rPr>
          <w:rFonts w:cs="Calibri"/>
        </w:rPr>
        <w:t>p</w:t>
      </w:r>
      <w:r w:rsidR="00A7415D" w:rsidRPr="006065B7">
        <w:rPr>
          <w:rFonts w:cs="Calibri"/>
        </w:rPr>
        <w:t>rowadzonego przez</w:t>
      </w:r>
      <w:r w:rsidR="001E3F88" w:rsidRPr="006065B7">
        <w:rPr>
          <w:rFonts w:cs="Calibri"/>
        </w:rPr>
        <w:t xml:space="preserve"> Muzeum Łazienki Królewskie w Warszawie, </w:t>
      </w:r>
      <w:r w:rsidR="00A7415D" w:rsidRPr="006065B7">
        <w:rPr>
          <w:rFonts w:cs="Calibri"/>
        </w:rPr>
        <w:t>oświadczam, co następuje:</w:t>
      </w:r>
    </w:p>
    <w:p w14:paraId="52D9C2DE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7159904" w14:textId="77777777" w:rsidR="00A7415D" w:rsidRPr="006065B7" w:rsidRDefault="00A7415D" w:rsidP="006065B7">
      <w:pPr>
        <w:shd w:val="clear" w:color="auto" w:fill="BFBFBF"/>
        <w:spacing w:line="320" w:lineRule="exac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14:paraId="629BE42D" w14:textId="77777777" w:rsidR="00A7415D" w:rsidRPr="006065B7" w:rsidRDefault="00A7415D" w:rsidP="006065B7">
      <w:pPr>
        <w:spacing w:line="320" w:lineRule="exact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18D7542" w14:textId="77777777" w:rsidR="00EA6F58" w:rsidRPr="006065B7" w:rsidRDefault="00A7415D" w:rsidP="006065B7">
      <w:pPr>
        <w:numPr>
          <w:ilvl w:val="0"/>
          <w:numId w:val="20"/>
        </w:numPr>
        <w:spacing w:line="320" w:lineRule="exact"/>
        <w:ind w:left="284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Oświadczam, że nie podlegam wykluczeniu z postępowania na podstawie art. 24 ust 1 pkt 12-23 P</w:t>
      </w:r>
      <w:r w:rsidR="0076518A" w:rsidRPr="006065B7">
        <w:rPr>
          <w:rFonts w:ascii="Calibri" w:eastAsia="Calibri" w:hAnsi="Calibri" w:cs="Calibri"/>
          <w:sz w:val="22"/>
          <w:szCs w:val="22"/>
          <w:lang w:eastAsia="en-US"/>
        </w:rPr>
        <w:t>ZP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AD80F75" w14:textId="77777777" w:rsidR="00EA6F58" w:rsidRPr="006065B7" w:rsidRDefault="00EA6F58" w:rsidP="006065B7">
      <w:pPr>
        <w:numPr>
          <w:ilvl w:val="0"/>
          <w:numId w:val="20"/>
        </w:numPr>
        <w:spacing w:line="320" w:lineRule="exact"/>
        <w:ind w:left="284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Oświadczam, że nie podlegam wykluczeniu z postępowania na podstawie przesłanek wskazanych w art. 24 ust. 5 PZP określonych w SIWZ.</w:t>
      </w:r>
    </w:p>
    <w:p w14:paraId="4DD5FB55" w14:textId="77777777" w:rsidR="00EA6F58" w:rsidRPr="006065B7" w:rsidRDefault="00EA6F58" w:rsidP="006065B7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517C139" w14:textId="77777777" w:rsidR="00EA6F58" w:rsidRPr="006065B7" w:rsidRDefault="00EA6F58" w:rsidP="006065B7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…………….……. (miejscowość), dnia ………….……. r. </w:t>
      </w:r>
    </w:p>
    <w:p w14:paraId="1B5C7D47" w14:textId="77777777" w:rsidR="00EA6F58" w:rsidRPr="006065B7" w:rsidRDefault="00EA6F58" w:rsidP="006065B7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63ED0E7" w14:textId="77777777" w:rsidR="00EA6F58" w:rsidRPr="006065B7" w:rsidRDefault="00EA6F58" w:rsidP="006065B7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  <w:t>…………………………………………</w:t>
      </w:r>
    </w:p>
    <w:p w14:paraId="72E10C06" w14:textId="77777777" w:rsidR="00EA6F58" w:rsidRPr="006065B7" w:rsidRDefault="00EA6F58" w:rsidP="006065B7">
      <w:pPr>
        <w:spacing w:line="320" w:lineRule="exact"/>
        <w:ind w:left="6024" w:firstLine="348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3E9747C7" w14:textId="77777777" w:rsidR="00EA6F58" w:rsidRPr="006065B7" w:rsidRDefault="00EA6F58" w:rsidP="006065B7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CA97209" w14:textId="77777777" w:rsidR="003F71B0" w:rsidRPr="006065B7" w:rsidRDefault="003F71B0" w:rsidP="006065B7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88ADD2" w14:textId="77777777" w:rsidR="00EA6F58" w:rsidRPr="006065B7" w:rsidRDefault="00EA6F58" w:rsidP="006065B7">
      <w:pPr>
        <w:spacing w:line="320" w:lineRule="exac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Oświadczam, że zachodzą w stosunku do mnie podstawy wykluczenia z postępowania na podstawie art. …………. PZP (podać mającą zastosowanie podstawę wykluczenia spośród wymienionych w art. 24 ust. 1 pkt 13-14, 16-20 lub przesłanek wskazanych w art. 24 ust. 5 PZP określonych w SIWZ).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5811001" w14:textId="77777777" w:rsidR="00EA6F58" w:rsidRPr="006065B7" w:rsidRDefault="00EA6F58" w:rsidP="006065B7">
      <w:pPr>
        <w:spacing w:line="320" w:lineRule="exac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</w:t>
      </w:r>
    </w:p>
    <w:p w14:paraId="234FD17A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8240A5D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…………….……. (miejscowość), dnia …………………. r. </w:t>
      </w:r>
    </w:p>
    <w:p w14:paraId="29AE71D8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4524011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="0076518A"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ab/>
        <w:t>…………………………………………</w:t>
      </w:r>
    </w:p>
    <w:p w14:paraId="0270826E" w14:textId="77777777" w:rsidR="00A7415D" w:rsidRPr="006065B7" w:rsidRDefault="00A7415D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3148568E" w14:textId="77777777" w:rsidR="00F54271" w:rsidRPr="006065B7" w:rsidRDefault="00F54271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F2D5FF4" w14:textId="77777777" w:rsidR="00F54271" w:rsidRPr="006065B7" w:rsidRDefault="00F54271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AC6E05E" w14:textId="77777777" w:rsidR="00A7415D" w:rsidRPr="006065B7" w:rsidRDefault="00A7415D" w:rsidP="006065B7">
      <w:pPr>
        <w:shd w:val="clear" w:color="auto" w:fill="BFBFBF"/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4A9A4FFD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CFB6E96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 stosunku do następującego/ych podmiotu/tów, na którego/ych zasoby powołuję się w niniejszym postępowaniu, tj.: …………………………… </w:t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>nie zachodzą podstawy wykluczenia z postępowania o udzielenie zamówienia.</w:t>
      </w:r>
    </w:p>
    <w:p w14:paraId="74CE2384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35738B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…………….……. </w:t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(miejscowość), 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…………………. r. </w:t>
      </w:r>
    </w:p>
    <w:p w14:paraId="549E673F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BEBCE3A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6518A"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14:paraId="005367F5" w14:textId="77777777" w:rsidR="00A7415D" w:rsidRPr="006065B7" w:rsidRDefault="00A7415D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1AC7D02A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E898A89" w14:textId="77777777" w:rsidR="0076518A" w:rsidRPr="006065B7" w:rsidRDefault="0076518A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7D94A998" w14:textId="77777777" w:rsidR="0076518A" w:rsidRPr="006065B7" w:rsidRDefault="0076518A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B3B27ED" w14:textId="77777777" w:rsidR="00A7415D" w:rsidRPr="006065B7" w:rsidRDefault="00A7415D" w:rsidP="006065B7">
      <w:pPr>
        <w:shd w:val="clear" w:color="auto" w:fill="BFBFBF"/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 PODANYCH INFORMACJI:</w:t>
      </w:r>
    </w:p>
    <w:p w14:paraId="377784BE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F2C3819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E71176F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39CDD02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D76DD8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…………….……. </w:t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(miejscowość), 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…………………. r. </w:t>
      </w:r>
    </w:p>
    <w:p w14:paraId="1A9DC253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134AF3D" w14:textId="77777777" w:rsidR="00A7415D" w:rsidRPr="006065B7" w:rsidRDefault="00A7415D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6518A"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14:paraId="4D337CC5" w14:textId="77777777" w:rsidR="00A7415D" w:rsidRPr="006065B7" w:rsidRDefault="00A7415D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4B466197" w14:textId="77777777" w:rsidR="006E70BB" w:rsidRPr="006065B7" w:rsidRDefault="006E70BB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61AB765" w14:textId="77777777" w:rsidR="006E70BB" w:rsidRPr="006065B7" w:rsidRDefault="006E70BB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9FA79DB" w14:textId="77777777" w:rsidR="006E70BB" w:rsidRPr="006065B7" w:rsidRDefault="006E70BB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09218A13" w14:textId="77777777" w:rsidR="00EC5334" w:rsidRPr="006065B7" w:rsidRDefault="00EC5334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6BAA143" w14:textId="77777777" w:rsidR="00EC5334" w:rsidRPr="006065B7" w:rsidRDefault="00EC5334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0C9878B" w14:textId="77777777" w:rsidR="008F5D68" w:rsidRPr="006065B7" w:rsidRDefault="008F5D68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E61B12A" w14:textId="77777777" w:rsidR="003F71B0" w:rsidRDefault="003F71B0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14F52E28" w14:textId="77777777" w:rsidR="00176DA1" w:rsidRDefault="00176DA1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1CF87C77" w14:textId="77777777" w:rsidR="00176DA1" w:rsidRPr="006065B7" w:rsidRDefault="00176DA1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4D69803" w14:textId="77777777" w:rsidR="00C64FBB" w:rsidRPr="006065B7" w:rsidRDefault="00C64FBB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E4A8B" w:rsidRPr="006065B7" w14:paraId="3947C40D" w14:textId="77777777" w:rsidTr="00B64AC0">
        <w:tc>
          <w:tcPr>
            <w:tcW w:w="9214" w:type="dxa"/>
            <w:shd w:val="clear" w:color="auto" w:fill="D9D9D9"/>
            <w:vAlign w:val="center"/>
          </w:tcPr>
          <w:p w14:paraId="27927964" w14:textId="77777777" w:rsidR="001E4A8B" w:rsidRPr="006065B7" w:rsidRDefault="001E4A8B" w:rsidP="006065B7">
            <w:pPr>
              <w:spacing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65B7">
              <w:rPr>
                <w:rFonts w:ascii="Calibri" w:hAnsi="Calibri" w:cs="Calibri"/>
                <w:b/>
                <w:sz w:val="22"/>
                <w:szCs w:val="22"/>
              </w:rPr>
              <w:br w:type="page"/>
              <w:t>Załącznik nr 3</w:t>
            </w:r>
            <w:r w:rsidR="008000DF" w:rsidRPr="006065B7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6065B7">
              <w:rPr>
                <w:rFonts w:ascii="Calibri" w:hAnsi="Calibri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1E4A8B" w:rsidRPr="006065B7" w14:paraId="50258506" w14:textId="77777777" w:rsidTr="00B64AC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38EE95" w14:textId="77777777" w:rsidR="001E4A8B" w:rsidRPr="006065B7" w:rsidRDefault="001E4A8B" w:rsidP="006065B7">
            <w:pPr>
              <w:spacing w:line="32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65B7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O  SPEŁNIENIANIU WARUNKÓW UDZIAŁU W POSTĘPOWANIU</w:t>
            </w:r>
          </w:p>
        </w:tc>
      </w:tr>
    </w:tbl>
    <w:p w14:paraId="4A6D082D" w14:textId="77777777" w:rsidR="00026A23" w:rsidRPr="006065B7" w:rsidRDefault="00026A23" w:rsidP="006065B7">
      <w:pPr>
        <w:spacing w:line="320" w:lineRule="exact"/>
        <w:ind w:left="524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3DF8DBF" w14:textId="77777777" w:rsidR="006E70BB" w:rsidRPr="006065B7" w:rsidRDefault="006E70BB" w:rsidP="006065B7">
      <w:pPr>
        <w:spacing w:line="320" w:lineRule="exact"/>
        <w:ind w:left="524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14:paraId="424DCBB4" w14:textId="77777777" w:rsidR="006E70BB" w:rsidRPr="006065B7" w:rsidRDefault="00F54271" w:rsidP="006065B7">
      <w:pPr>
        <w:spacing w:line="320" w:lineRule="exact"/>
        <w:ind w:left="5954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</w:p>
    <w:p w14:paraId="3D8C80C6" w14:textId="77777777" w:rsidR="006E70BB" w:rsidRPr="002355C0" w:rsidRDefault="006E70BB" w:rsidP="006065B7">
      <w:pPr>
        <w:spacing w:line="320" w:lineRule="exact"/>
        <w:ind w:left="5954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355C0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adres)</w:t>
      </w:r>
    </w:p>
    <w:p w14:paraId="5234F13D" w14:textId="77777777" w:rsidR="006E70BB" w:rsidRPr="006065B7" w:rsidRDefault="006E70BB" w:rsidP="006065B7">
      <w:pPr>
        <w:spacing w:line="320" w:lineRule="exac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14:paraId="54178BAC" w14:textId="77777777" w:rsidR="006E70BB" w:rsidRPr="006065B7" w:rsidRDefault="006E70BB" w:rsidP="006065B7">
      <w:pPr>
        <w:spacing w:line="320" w:lineRule="exact"/>
        <w:ind w:right="5954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</w:p>
    <w:p w14:paraId="26562F83" w14:textId="77777777" w:rsidR="006E70BB" w:rsidRPr="002355C0" w:rsidRDefault="006E70BB" w:rsidP="006065B7">
      <w:pPr>
        <w:spacing w:line="320" w:lineRule="exact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355C0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36968E4" w14:textId="77777777" w:rsidR="006E70BB" w:rsidRPr="006065B7" w:rsidRDefault="006E70BB" w:rsidP="006065B7">
      <w:pPr>
        <w:spacing w:line="320" w:lineRule="exact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u w:val="single"/>
          <w:lang w:eastAsia="en-US"/>
        </w:rPr>
        <w:t>reprezentowany przez:</w:t>
      </w:r>
    </w:p>
    <w:p w14:paraId="0DE9C46E" w14:textId="77777777" w:rsidR="006E70BB" w:rsidRPr="006065B7" w:rsidRDefault="006E70BB" w:rsidP="006065B7">
      <w:pPr>
        <w:spacing w:line="320" w:lineRule="exact"/>
        <w:ind w:right="5954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</w:p>
    <w:p w14:paraId="5C215C04" w14:textId="77777777" w:rsidR="006E70BB" w:rsidRPr="002355C0" w:rsidRDefault="006E70BB" w:rsidP="006065B7">
      <w:pPr>
        <w:spacing w:line="320" w:lineRule="exact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355C0">
        <w:rPr>
          <w:rFonts w:ascii="Calibri" w:eastAsia="Calibri" w:hAnsi="Calibri" w:cs="Calibri"/>
          <w:i/>
          <w:sz w:val="16"/>
          <w:szCs w:val="16"/>
          <w:lang w:eastAsia="en-US"/>
        </w:rPr>
        <w:t>(imię, nazwisko, stanowisko/podstawa do  reprezentacji)</w:t>
      </w:r>
    </w:p>
    <w:p w14:paraId="06D3FE2B" w14:textId="77777777" w:rsidR="006E70BB" w:rsidRPr="006065B7" w:rsidRDefault="006E70BB" w:rsidP="006065B7">
      <w:pPr>
        <w:spacing w:line="320" w:lineRule="exact"/>
        <w:rPr>
          <w:rFonts w:ascii="Calibri" w:eastAsia="Calibri" w:hAnsi="Calibri" w:cs="Calibri"/>
          <w:sz w:val="22"/>
          <w:szCs w:val="22"/>
          <w:lang w:eastAsia="en-US"/>
        </w:rPr>
      </w:pPr>
    </w:p>
    <w:p w14:paraId="0DCA5CA4" w14:textId="77777777" w:rsidR="006E70BB" w:rsidRPr="006065B7" w:rsidRDefault="006E70BB" w:rsidP="006065B7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2750A8B7" w14:textId="77777777" w:rsidR="006E70BB" w:rsidRPr="006065B7" w:rsidRDefault="006E70BB" w:rsidP="006065B7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5C65439A" w14:textId="77777777" w:rsidR="006E70BB" w:rsidRPr="006065B7" w:rsidRDefault="009324E8" w:rsidP="006065B7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Prawo zamówień publicznych</w:t>
      </w:r>
    </w:p>
    <w:p w14:paraId="33DF63F5" w14:textId="77777777" w:rsidR="006E70BB" w:rsidRPr="006065B7" w:rsidRDefault="006E70BB" w:rsidP="006065B7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6065B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br/>
      </w:r>
    </w:p>
    <w:p w14:paraId="1C0A6EE5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74D0634" w14:textId="41239B73" w:rsidR="008000DF" w:rsidRPr="006065B7" w:rsidRDefault="006E70BB" w:rsidP="006065B7">
      <w:pPr>
        <w:spacing w:line="320" w:lineRule="exact"/>
        <w:jc w:val="both"/>
        <w:rPr>
          <w:rFonts w:ascii="Calibri" w:hAnsi="Calibri"/>
          <w:b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Na potrzeby postępowania o udzielenie zamówienia publicznegopn</w:t>
      </w:r>
      <w:r w:rsidR="00DD3EB9" w:rsidRPr="006065B7">
        <w:rPr>
          <w:rFonts w:ascii="Calibri" w:hAnsi="Calibri" w:cs="Calibri"/>
          <w:sz w:val="22"/>
          <w:szCs w:val="22"/>
        </w:rPr>
        <w:t xml:space="preserve">: </w:t>
      </w:r>
      <w:r w:rsidR="00CA13F7" w:rsidRPr="006065B7">
        <w:rPr>
          <w:rFonts w:ascii="Calibri" w:hAnsi="Calibri" w:cs="Calibri"/>
          <w:b/>
          <w:sz w:val="22"/>
          <w:szCs w:val="22"/>
        </w:rPr>
        <w:t>Realizacja kompanii promocyjnej w</w:t>
      </w:r>
      <w:r w:rsidR="00176DA1">
        <w:rPr>
          <w:rFonts w:ascii="Calibri" w:hAnsi="Calibri" w:cs="Calibri"/>
          <w:b/>
          <w:sz w:val="22"/>
          <w:szCs w:val="22"/>
        </w:rPr>
        <w:t>ydarzeń organizowanych przez</w:t>
      </w:r>
      <w:r w:rsidR="00CA13F7" w:rsidRPr="006065B7">
        <w:rPr>
          <w:rFonts w:ascii="Calibri" w:hAnsi="Calibri" w:cs="Calibri"/>
          <w:b/>
          <w:sz w:val="22"/>
          <w:szCs w:val="22"/>
        </w:rPr>
        <w:t xml:space="preserve"> Muzeum Łazienki Królewskie w Warszawie</w:t>
      </w:r>
      <w:r w:rsidR="005D58D0" w:rsidRPr="006065B7">
        <w:rPr>
          <w:rFonts w:ascii="Calibri" w:hAnsi="Calibri"/>
          <w:b/>
          <w:sz w:val="22"/>
          <w:szCs w:val="22"/>
        </w:rPr>
        <w:t>,</w:t>
      </w:r>
      <w:r w:rsidR="00CA13F7" w:rsidRPr="006065B7">
        <w:rPr>
          <w:rFonts w:ascii="Calibri" w:hAnsi="Calibri"/>
          <w:b/>
          <w:sz w:val="22"/>
          <w:szCs w:val="22"/>
        </w:rPr>
        <w:t xml:space="preserve"> Znak sprawy: 31</w:t>
      </w:r>
      <w:r w:rsidR="00C64FBB" w:rsidRPr="006065B7">
        <w:rPr>
          <w:rFonts w:ascii="Calibri" w:hAnsi="Calibri"/>
          <w:b/>
          <w:sz w:val="22"/>
          <w:szCs w:val="22"/>
        </w:rPr>
        <w:t>/2018</w:t>
      </w:r>
    </w:p>
    <w:p w14:paraId="40F3EFE1" w14:textId="77777777" w:rsidR="006E70BB" w:rsidRPr="006065B7" w:rsidRDefault="001E3F88" w:rsidP="006065B7">
      <w:pPr>
        <w:pStyle w:val="Akapitzlist"/>
        <w:autoSpaceDE w:val="0"/>
        <w:autoSpaceDN w:val="0"/>
        <w:adjustRightInd w:val="0"/>
        <w:spacing w:after="0" w:line="320" w:lineRule="exact"/>
        <w:ind w:left="0"/>
        <w:jc w:val="both"/>
        <w:rPr>
          <w:rFonts w:cs="Calibri"/>
        </w:rPr>
      </w:pPr>
      <w:r w:rsidRPr="006065B7">
        <w:rPr>
          <w:rFonts w:cs="Calibri"/>
        </w:rPr>
        <w:t>prowadzonego przez Muzeum Łazienki Królewskie w Warszawie</w:t>
      </w:r>
      <w:r w:rsidR="006E70BB" w:rsidRPr="006065B7">
        <w:rPr>
          <w:rFonts w:cs="Calibri"/>
          <w:i/>
        </w:rPr>
        <w:t xml:space="preserve">, </w:t>
      </w:r>
      <w:r w:rsidR="006E70BB" w:rsidRPr="006065B7">
        <w:rPr>
          <w:rFonts w:cs="Calibri"/>
        </w:rPr>
        <w:t>oświadczam, co następuje:</w:t>
      </w:r>
    </w:p>
    <w:p w14:paraId="69464F4C" w14:textId="77777777" w:rsidR="006E70BB" w:rsidRPr="006065B7" w:rsidRDefault="006E70BB" w:rsidP="006065B7">
      <w:pPr>
        <w:spacing w:line="320" w:lineRule="exact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95CF82A" w14:textId="77777777" w:rsidR="006E70BB" w:rsidRPr="006065B7" w:rsidRDefault="006E70BB" w:rsidP="006065B7">
      <w:pPr>
        <w:shd w:val="clear" w:color="auto" w:fill="BFBFBF"/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>INFORMACJA DOTYCZĄCA WYKONAWCY:</w:t>
      </w:r>
    </w:p>
    <w:p w14:paraId="0EA95022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073D8E9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spełniam warunki udziału </w:t>
      </w:r>
      <w:r w:rsidR="009324E8" w:rsidRPr="006065B7">
        <w:rPr>
          <w:rFonts w:ascii="Calibri" w:eastAsia="Calibri" w:hAnsi="Calibri" w:cs="Calibri"/>
          <w:sz w:val="22"/>
          <w:szCs w:val="22"/>
          <w:lang w:eastAsia="en-US"/>
        </w:rPr>
        <w:t>w postępowaniu określone przez Z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>amawiającego</w:t>
      </w:r>
      <w:r w:rsidR="009324E8"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 w specyfikacji istotnych warunków zamówieniadotyczące:</w:t>
      </w:r>
    </w:p>
    <w:p w14:paraId="47550ABB" w14:textId="77777777" w:rsidR="009324E8" w:rsidRPr="006065B7" w:rsidRDefault="009324E8" w:rsidP="006065B7">
      <w:pPr>
        <w:numPr>
          <w:ilvl w:val="0"/>
          <w:numId w:val="36"/>
        </w:numPr>
        <w:spacing w:line="320" w:lineRule="exac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Cs/>
          <w:sz w:val="22"/>
          <w:szCs w:val="22"/>
          <w:lang w:eastAsia="en-US"/>
        </w:rPr>
        <w:t>kompetencji lub uprawnień do prowadzenia określonej działalności zawodowej,</w:t>
      </w:r>
    </w:p>
    <w:p w14:paraId="24898898" w14:textId="77777777" w:rsidR="009324E8" w:rsidRPr="006065B7" w:rsidRDefault="009324E8" w:rsidP="006065B7">
      <w:pPr>
        <w:numPr>
          <w:ilvl w:val="0"/>
          <w:numId w:val="36"/>
        </w:numPr>
        <w:spacing w:line="320" w:lineRule="exac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Cs/>
          <w:sz w:val="22"/>
          <w:szCs w:val="22"/>
          <w:lang w:eastAsia="en-US"/>
        </w:rPr>
        <w:t>sytuacji ekonomicznej lub finansowej,</w:t>
      </w:r>
    </w:p>
    <w:p w14:paraId="4B49EED5" w14:textId="77777777" w:rsidR="009324E8" w:rsidRPr="006065B7" w:rsidRDefault="009324E8" w:rsidP="006065B7">
      <w:pPr>
        <w:numPr>
          <w:ilvl w:val="0"/>
          <w:numId w:val="36"/>
        </w:numPr>
        <w:spacing w:line="320" w:lineRule="exac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zdolności technicznej lub zawodowej.</w:t>
      </w:r>
    </w:p>
    <w:p w14:paraId="6E5C4362" w14:textId="77777777" w:rsidR="009324E8" w:rsidRPr="006065B7" w:rsidRDefault="009324E8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491F6EB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…………….……. </w:t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(miejscowość), 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………….……. r. </w:t>
      </w:r>
    </w:p>
    <w:p w14:paraId="4EBA7A00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E729AA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6518A"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14:paraId="59364C87" w14:textId="77777777" w:rsidR="006E70BB" w:rsidRPr="006065B7" w:rsidRDefault="006E70BB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1322B4DB" w14:textId="77777777" w:rsidR="008F5D68" w:rsidRPr="006065B7" w:rsidRDefault="008F5D68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580F8EC" w14:textId="77777777" w:rsidR="006E70BB" w:rsidRPr="006065B7" w:rsidRDefault="006E70BB" w:rsidP="006065B7">
      <w:pPr>
        <w:shd w:val="clear" w:color="auto" w:fill="BFBFBF"/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>INFORMACJA W ZWIĄZKU Z POLEGANIEM NA ZASOBACH INNYCH PODMIOTÓW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p w14:paraId="2FDA3487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 celu wykazania spełniania warunków udziału w </w:t>
      </w:r>
      <w:r w:rsidR="004E6D50"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niniejszym 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postępowaniu, określonych przez zamawiającego w………………………………………………………...……….. </w:t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……………………………………………………………………….……………………………………………………………….…, w następującym zakresie: ……………………………………………………………………………………………………………………… </w:t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611DDAC2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15E3BC3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…………….……. </w:t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(miejscowość), 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………….……. r. </w:t>
      </w:r>
    </w:p>
    <w:p w14:paraId="27278846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6518A"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14:paraId="32A3B681" w14:textId="77777777" w:rsidR="006E70BB" w:rsidRPr="006065B7" w:rsidRDefault="006E70BB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4D9D3ADE" w14:textId="77777777" w:rsidR="006E70BB" w:rsidRPr="006065B7" w:rsidRDefault="006E70BB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3E845D8" w14:textId="77777777" w:rsidR="006E70BB" w:rsidRPr="006065B7" w:rsidRDefault="006E70BB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0CC383A" w14:textId="77777777" w:rsidR="006E70BB" w:rsidRPr="006065B7" w:rsidRDefault="006E70BB" w:rsidP="006065B7">
      <w:pPr>
        <w:shd w:val="clear" w:color="auto" w:fill="BFBFBF"/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 PODANYCH INFORMACJI:</w:t>
      </w:r>
    </w:p>
    <w:p w14:paraId="5595CADB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941FD4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95F3EA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BB2110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…………….……. </w:t>
      </w: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(miejscowość), </w:t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………….……. r. </w:t>
      </w:r>
    </w:p>
    <w:p w14:paraId="27F0407A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E63DBE" w14:textId="77777777" w:rsidR="0076518A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6518A"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14:paraId="09DB8F6C" w14:textId="77777777" w:rsidR="006E70BB" w:rsidRPr="006065B7" w:rsidRDefault="006E70BB" w:rsidP="006065B7">
      <w:pPr>
        <w:spacing w:line="320" w:lineRule="exact"/>
        <w:ind w:left="5664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4719DD34" w14:textId="77777777" w:rsidR="006E70BB" w:rsidRPr="006065B7" w:rsidRDefault="006E70BB" w:rsidP="006065B7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47EBDB" w14:textId="77777777" w:rsidR="0076518A" w:rsidRPr="006065B7" w:rsidRDefault="0076518A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503013D7" w14:textId="77777777" w:rsidR="0076518A" w:rsidRPr="006065B7" w:rsidRDefault="0076518A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5F75EC6E" w14:textId="77777777" w:rsidR="0076518A" w:rsidRPr="006065B7" w:rsidRDefault="0076518A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49FC232F" w14:textId="77777777" w:rsidR="0076518A" w:rsidRPr="006065B7" w:rsidRDefault="0076518A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68DE9924" w14:textId="77777777" w:rsidR="0076518A" w:rsidRPr="006065B7" w:rsidRDefault="0076518A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3EA5D677" w14:textId="77777777" w:rsidR="0076518A" w:rsidRPr="006065B7" w:rsidRDefault="0076518A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7B216BA4" w14:textId="77777777" w:rsidR="0076518A" w:rsidRPr="006065B7" w:rsidRDefault="0076518A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4C2B7FAB" w14:textId="77777777" w:rsidR="0076518A" w:rsidRPr="006065B7" w:rsidRDefault="0076518A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3BCD9E29" w14:textId="77777777" w:rsidR="0076518A" w:rsidRPr="006065B7" w:rsidRDefault="0076518A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5A3958F8" w14:textId="77777777" w:rsidR="0076518A" w:rsidRPr="006065B7" w:rsidRDefault="0076518A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65170645" w14:textId="77777777" w:rsidR="00DD3EB9" w:rsidRPr="006065B7" w:rsidRDefault="00DD3EB9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3F587FA6" w14:textId="77777777" w:rsidR="00F54271" w:rsidRPr="006065B7" w:rsidRDefault="00F54271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4125E370" w14:textId="77777777" w:rsidR="00F54271" w:rsidRPr="006065B7" w:rsidRDefault="00F54271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65931B3F" w14:textId="77777777" w:rsidR="00F54271" w:rsidRPr="006065B7" w:rsidRDefault="00F54271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57893EBD" w14:textId="77777777" w:rsidR="00F54271" w:rsidRPr="006065B7" w:rsidRDefault="00F54271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4738C65B" w14:textId="77777777" w:rsidR="00F54271" w:rsidRPr="006065B7" w:rsidRDefault="00F54271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681E67E6" w14:textId="77777777" w:rsidR="00F54271" w:rsidRPr="006065B7" w:rsidRDefault="00F54271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7184D066" w14:textId="77777777" w:rsidR="00F54271" w:rsidRPr="006065B7" w:rsidRDefault="00F54271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0F3BBDD6" w14:textId="77777777" w:rsidR="00F54271" w:rsidRPr="006065B7" w:rsidRDefault="00F54271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01EE7A10" w14:textId="77777777" w:rsidR="00F54271" w:rsidRPr="006065B7" w:rsidRDefault="00F54271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4117532B" w14:textId="77777777" w:rsidR="00F54271" w:rsidRPr="006065B7" w:rsidRDefault="00F54271" w:rsidP="006065B7">
      <w:pPr>
        <w:spacing w:line="320" w:lineRule="exac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D3EB9" w:rsidRPr="006065B7" w14:paraId="0BC92DD9" w14:textId="77777777" w:rsidTr="00A04053">
        <w:tc>
          <w:tcPr>
            <w:tcW w:w="9214" w:type="dxa"/>
            <w:shd w:val="clear" w:color="auto" w:fill="D9D9D9"/>
            <w:vAlign w:val="center"/>
          </w:tcPr>
          <w:p w14:paraId="36DE5E01" w14:textId="77777777" w:rsidR="00DD3EB9" w:rsidRPr="006065B7" w:rsidRDefault="00DD3EB9" w:rsidP="006065B7">
            <w:pPr>
              <w:spacing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65B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065B7">
              <w:rPr>
                <w:rFonts w:ascii="Calibri" w:hAnsi="Calibri" w:cs="Calibri"/>
                <w:b/>
                <w:sz w:val="22"/>
                <w:szCs w:val="22"/>
              </w:rPr>
              <w:br w:type="page"/>
              <w:t>Załącznik nr 5 do SIWZ</w:t>
            </w:r>
          </w:p>
        </w:tc>
      </w:tr>
      <w:tr w:rsidR="00DD3EB9" w:rsidRPr="006065B7" w14:paraId="0CD2208E" w14:textId="77777777" w:rsidTr="00A04053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FF09D5F" w14:textId="77777777" w:rsidR="00DD3EB9" w:rsidRPr="006065B7" w:rsidRDefault="00DD3EB9" w:rsidP="006065B7">
            <w:pPr>
              <w:keepNext/>
              <w:spacing w:line="320" w:lineRule="exact"/>
              <w:jc w:val="center"/>
              <w:outlineLvl w:val="0"/>
              <w:rPr>
                <w:rFonts w:ascii="Calibri" w:hAnsi="Calibri" w:cs="Calibri"/>
                <w:b/>
                <w:bCs/>
                <w:kern w:val="32"/>
                <w:sz w:val="22"/>
                <w:szCs w:val="22"/>
              </w:rPr>
            </w:pPr>
            <w:r w:rsidRPr="006065B7">
              <w:rPr>
                <w:rFonts w:ascii="Calibri" w:hAnsi="Calibri" w:cs="Calibri"/>
                <w:b/>
                <w:sz w:val="22"/>
                <w:szCs w:val="22"/>
              </w:rPr>
              <w:t>Oświadczenie o przynależności do grupy kapitałowej</w:t>
            </w:r>
          </w:p>
        </w:tc>
      </w:tr>
    </w:tbl>
    <w:p w14:paraId="74378F4C" w14:textId="77777777" w:rsidR="00DD3EB9" w:rsidRPr="006065B7" w:rsidRDefault="00DD3EB9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12813ACB" w14:textId="77777777" w:rsidR="006378F3" w:rsidRPr="006065B7" w:rsidRDefault="006378F3" w:rsidP="006065B7">
      <w:pPr>
        <w:spacing w:line="320" w:lineRule="exact"/>
        <w:rPr>
          <w:rFonts w:ascii="Calibri" w:hAnsi="Calibri" w:cs="Calibri"/>
          <w:b/>
          <w:sz w:val="22"/>
          <w:szCs w:val="22"/>
        </w:rPr>
      </w:pPr>
      <w:r w:rsidRPr="006065B7">
        <w:rPr>
          <w:rFonts w:ascii="Calibri" w:hAnsi="Calibri" w:cs="Calibri"/>
          <w:b/>
          <w:sz w:val="22"/>
          <w:szCs w:val="22"/>
        </w:rPr>
        <w:tab/>
      </w:r>
      <w:r w:rsidRPr="006065B7">
        <w:rPr>
          <w:rFonts w:ascii="Calibri" w:hAnsi="Calibri" w:cs="Calibri"/>
          <w:b/>
          <w:sz w:val="22"/>
          <w:szCs w:val="22"/>
        </w:rPr>
        <w:tab/>
      </w:r>
      <w:r w:rsidRPr="006065B7">
        <w:rPr>
          <w:rFonts w:ascii="Calibri" w:hAnsi="Calibri" w:cs="Calibri"/>
          <w:b/>
          <w:sz w:val="22"/>
          <w:szCs w:val="22"/>
        </w:rPr>
        <w:tab/>
      </w:r>
      <w:r w:rsidRPr="006065B7">
        <w:rPr>
          <w:rFonts w:ascii="Calibri" w:hAnsi="Calibri" w:cs="Calibri"/>
          <w:b/>
          <w:sz w:val="22"/>
          <w:szCs w:val="22"/>
        </w:rPr>
        <w:tab/>
      </w:r>
      <w:r w:rsidRPr="006065B7">
        <w:rPr>
          <w:rFonts w:ascii="Calibri" w:hAnsi="Calibri" w:cs="Calibri"/>
          <w:b/>
          <w:sz w:val="22"/>
          <w:szCs w:val="22"/>
        </w:rPr>
        <w:tab/>
      </w:r>
      <w:r w:rsidRPr="006065B7">
        <w:rPr>
          <w:rFonts w:ascii="Calibri" w:hAnsi="Calibri" w:cs="Calibri"/>
          <w:b/>
          <w:sz w:val="22"/>
          <w:szCs w:val="22"/>
        </w:rPr>
        <w:tab/>
      </w:r>
      <w:r w:rsidRPr="006065B7">
        <w:rPr>
          <w:rFonts w:ascii="Calibri" w:hAnsi="Calibri" w:cs="Calibri"/>
          <w:b/>
          <w:sz w:val="22"/>
          <w:szCs w:val="22"/>
        </w:rPr>
        <w:tab/>
        <w:t>......................................., dn. ..........................</w:t>
      </w:r>
    </w:p>
    <w:p w14:paraId="02B92BAE" w14:textId="77777777" w:rsidR="006378F3" w:rsidRPr="006065B7" w:rsidRDefault="006378F3" w:rsidP="006065B7">
      <w:pPr>
        <w:suppressAutoHyphens/>
        <w:spacing w:line="320" w:lineRule="exact"/>
        <w:rPr>
          <w:rFonts w:ascii="Calibri" w:hAnsi="Calibri" w:cs="Calibri"/>
          <w:i/>
          <w:sz w:val="22"/>
          <w:szCs w:val="22"/>
          <w:lang w:eastAsia="ar-SA"/>
        </w:rPr>
      </w:pPr>
      <w:r w:rsidRPr="006065B7">
        <w:rPr>
          <w:rFonts w:ascii="Calibri" w:hAnsi="Calibri" w:cs="Calibri"/>
          <w:i/>
          <w:sz w:val="22"/>
          <w:szCs w:val="22"/>
          <w:lang w:eastAsia="ar-SA"/>
        </w:rPr>
        <w:t>(pieczęć Wykonawcy)</w:t>
      </w:r>
    </w:p>
    <w:p w14:paraId="14CD72F4" w14:textId="77777777" w:rsidR="006378F3" w:rsidRPr="006065B7" w:rsidRDefault="006378F3" w:rsidP="006065B7">
      <w:pPr>
        <w:suppressAutoHyphens/>
        <w:spacing w:line="320" w:lineRule="exact"/>
        <w:rPr>
          <w:rFonts w:ascii="Calibri" w:hAnsi="Calibri" w:cs="Calibri"/>
          <w:sz w:val="22"/>
          <w:szCs w:val="22"/>
          <w:lang w:eastAsia="ar-SA"/>
        </w:rPr>
      </w:pPr>
    </w:p>
    <w:p w14:paraId="28BFABB9" w14:textId="77777777" w:rsidR="006378F3" w:rsidRPr="006065B7" w:rsidRDefault="006378F3" w:rsidP="006065B7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5C2BA1B6" w14:textId="04E25788" w:rsidR="00753EC0" w:rsidRPr="006065B7" w:rsidRDefault="006378F3" w:rsidP="006065B7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Calibri"/>
          <w:b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 xml:space="preserve">W odniesieniu do postępowania </w:t>
      </w:r>
      <w:r w:rsidRPr="006065B7">
        <w:rPr>
          <w:rFonts w:ascii="Calibri" w:hAnsi="Calibri" w:cs="Calibri"/>
          <w:b/>
          <w:sz w:val="22"/>
          <w:szCs w:val="22"/>
        </w:rPr>
        <w:t>pn.</w:t>
      </w:r>
      <w:r w:rsidR="003F71B0" w:rsidRPr="006065B7">
        <w:rPr>
          <w:rFonts w:ascii="Calibri" w:hAnsi="Calibri" w:cs="Calibri"/>
          <w:b/>
          <w:sz w:val="22"/>
          <w:szCs w:val="22"/>
        </w:rPr>
        <w:t xml:space="preserve"> </w:t>
      </w:r>
      <w:r w:rsidR="00CA13F7" w:rsidRPr="006065B7">
        <w:rPr>
          <w:rFonts w:ascii="Calibri" w:hAnsi="Calibri" w:cs="Calibri"/>
          <w:b/>
          <w:sz w:val="22"/>
          <w:szCs w:val="22"/>
        </w:rPr>
        <w:t>Realizacja kompanii promocyjnej w</w:t>
      </w:r>
      <w:r w:rsidR="002E3BCA">
        <w:rPr>
          <w:rFonts w:ascii="Calibri" w:hAnsi="Calibri" w:cs="Calibri"/>
          <w:b/>
          <w:sz w:val="22"/>
          <w:szCs w:val="22"/>
        </w:rPr>
        <w:t xml:space="preserve">ydarzeń organizowanych przez </w:t>
      </w:r>
      <w:r w:rsidR="00CA13F7" w:rsidRPr="006065B7">
        <w:rPr>
          <w:rFonts w:ascii="Calibri" w:hAnsi="Calibri" w:cs="Calibri"/>
          <w:b/>
          <w:sz w:val="22"/>
          <w:szCs w:val="22"/>
        </w:rPr>
        <w:t xml:space="preserve"> Muzeum Łazienki Królewskie w Warszawie,</w:t>
      </w:r>
      <w:r w:rsidR="00BA254D" w:rsidRPr="006065B7">
        <w:rPr>
          <w:rFonts w:ascii="Calibri" w:hAnsi="Calibri"/>
          <w:b/>
          <w:sz w:val="22"/>
          <w:szCs w:val="22"/>
        </w:rPr>
        <w:t xml:space="preserve"> </w:t>
      </w:r>
      <w:r w:rsidR="00CA13F7" w:rsidRPr="006065B7">
        <w:rPr>
          <w:rFonts w:ascii="Calibri" w:hAnsi="Calibri"/>
          <w:b/>
          <w:sz w:val="22"/>
          <w:szCs w:val="22"/>
        </w:rPr>
        <w:t>Znak sprawy: 31</w:t>
      </w:r>
      <w:r w:rsidR="00753EC0" w:rsidRPr="006065B7">
        <w:rPr>
          <w:rFonts w:ascii="Calibri" w:hAnsi="Calibri"/>
          <w:b/>
          <w:sz w:val="22"/>
          <w:szCs w:val="22"/>
        </w:rPr>
        <w:t>/2018</w:t>
      </w:r>
    </w:p>
    <w:p w14:paraId="10E7A43A" w14:textId="77777777" w:rsidR="006378F3" w:rsidRPr="006065B7" w:rsidRDefault="006378F3" w:rsidP="006065B7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b/>
          <w:sz w:val="22"/>
          <w:szCs w:val="22"/>
        </w:rPr>
      </w:pPr>
      <w:r w:rsidRPr="006065B7">
        <w:rPr>
          <w:rFonts w:ascii="Calibri" w:hAnsi="Calibri" w:cs="Calibri"/>
          <w:sz w:val="22"/>
          <w:szCs w:val="22"/>
        </w:rPr>
        <w:t>prowadzonym w trybie przetargu nieograniczonego oświadczam w imieniu Wykonawcy………………………….., że:</w:t>
      </w:r>
    </w:p>
    <w:p w14:paraId="21940822" w14:textId="77777777" w:rsidR="006378F3" w:rsidRPr="006065B7" w:rsidRDefault="006378F3" w:rsidP="006065B7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4708C9A2" w14:textId="77777777" w:rsidR="006378F3" w:rsidRPr="006065B7" w:rsidRDefault="006378F3" w:rsidP="006065B7">
      <w:pPr>
        <w:spacing w:line="320" w:lineRule="exact"/>
        <w:ind w:left="709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sym w:font="Symbol" w:char="F07F"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  <w:t>nie należy do grupy kapitałowej</w:t>
      </w:r>
      <w:r w:rsidRPr="006065B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 xml:space="preserve"> w rozumieniu ustawy z dnia 16 lutego 2007 r. o ochronie konkurencji i konsumentów (Dz. U. z 2017 r , poz. 229, z późn. zm.)*</w:t>
      </w:r>
    </w:p>
    <w:p w14:paraId="372C180E" w14:textId="77777777" w:rsidR="006378F3" w:rsidRPr="006065B7" w:rsidRDefault="006378F3" w:rsidP="006065B7">
      <w:pPr>
        <w:spacing w:line="320" w:lineRule="exact"/>
        <w:ind w:left="709" w:hanging="709"/>
        <w:jc w:val="both"/>
        <w:rPr>
          <w:rFonts w:ascii="Calibri" w:eastAsia="Calibri" w:hAnsi="Calibri" w:cs="Calibri"/>
          <w:noProof/>
          <w:sz w:val="22"/>
          <w:szCs w:val="22"/>
        </w:rPr>
      </w:pPr>
      <w:r w:rsidRPr="006065B7">
        <w:rPr>
          <w:rFonts w:ascii="Calibri" w:eastAsia="Calibri" w:hAnsi="Calibri" w:cs="Calibri"/>
          <w:sz w:val="22"/>
          <w:szCs w:val="22"/>
          <w:lang w:eastAsia="en-US"/>
        </w:rPr>
        <w:sym w:font="Symbol" w:char="F07F"/>
      </w:r>
      <w:r w:rsidRPr="006065B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65B7">
        <w:rPr>
          <w:rFonts w:ascii="Calibri" w:eastAsia="Calibri" w:hAnsi="Calibri" w:cs="Calibri"/>
          <w:noProof/>
          <w:sz w:val="22"/>
          <w:szCs w:val="22"/>
        </w:rPr>
        <w:t>należy do grupy kapitałowej</w:t>
      </w:r>
      <w:r w:rsidRPr="006065B7">
        <w:rPr>
          <w:rFonts w:ascii="Calibri" w:eastAsia="Calibri" w:hAnsi="Calibri" w:cs="Calibri"/>
          <w:noProof/>
          <w:sz w:val="22"/>
          <w:szCs w:val="22"/>
          <w:vertAlign w:val="superscript"/>
        </w:rPr>
        <w:footnoteReference w:id="2"/>
      </w:r>
      <w:r w:rsidRPr="006065B7">
        <w:rPr>
          <w:rFonts w:ascii="Calibri" w:eastAsia="Calibri" w:hAnsi="Calibri" w:cs="Calibri"/>
          <w:noProof/>
          <w:sz w:val="22"/>
          <w:szCs w:val="22"/>
        </w:rPr>
        <w:t xml:space="preserve"> w rozumieniu ustawy z dnia 16 lutego 2007 r. o ochronie konkurencji </w:t>
      </w:r>
      <w:r w:rsidR="00DD4FD2" w:rsidRPr="006065B7">
        <w:rPr>
          <w:rFonts w:ascii="Calibri" w:eastAsia="Calibri" w:hAnsi="Calibri" w:cs="Calibri"/>
          <w:noProof/>
          <w:sz w:val="22"/>
          <w:szCs w:val="22"/>
        </w:rPr>
        <w:br/>
      </w:r>
      <w:r w:rsidRPr="006065B7">
        <w:rPr>
          <w:rFonts w:ascii="Calibri" w:eastAsia="Calibri" w:hAnsi="Calibri" w:cs="Calibri"/>
          <w:noProof/>
          <w:sz w:val="22"/>
          <w:szCs w:val="22"/>
        </w:rPr>
        <w:t>i konsumentów (Dz. U. z 2017 r., poz. 229, z późn. zm.), w której skład wchodzą następujące podmioty (podać nazwę i siedzibę)*:</w:t>
      </w:r>
    </w:p>
    <w:p w14:paraId="31A3A083" w14:textId="77777777" w:rsidR="006378F3" w:rsidRPr="006065B7" w:rsidRDefault="006378F3" w:rsidP="006065B7">
      <w:pPr>
        <w:spacing w:line="320" w:lineRule="exact"/>
        <w:ind w:left="709" w:hanging="709"/>
        <w:rPr>
          <w:rFonts w:ascii="Calibri" w:eastAsia="Calibri" w:hAnsi="Calibri" w:cs="Calibri"/>
          <w:noProof/>
          <w:sz w:val="22"/>
          <w:szCs w:val="22"/>
        </w:rPr>
      </w:pPr>
      <w:r w:rsidRPr="006065B7">
        <w:rPr>
          <w:rFonts w:ascii="Calibri" w:eastAsia="Calibri" w:hAnsi="Calibri" w:cs="Calibri"/>
          <w:noProof/>
          <w:sz w:val="22"/>
          <w:szCs w:val="22"/>
        </w:rPr>
        <w:tab/>
        <w:t>…………………………………….</w:t>
      </w:r>
    </w:p>
    <w:p w14:paraId="6D5189BE" w14:textId="77777777" w:rsidR="006378F3" w:rsidRPr="006065B7" w:rsidRDefault="006378F3" w:rsidP="006065B7">
      <w:pPr>
        <w:spacing w:line="320" w:lineRule="exact"/>
        <w:ind w:left="709" w:hanging="709"/>
        <w:rPr>
          <w:rFonts w:ascii="Calibri" w:eastAsia="Calibri" w:hAnsi="Calibri" w:cs="Calibri"/>
          <w:noProof/>
          <w:sz w:val="22"/>
          <w:szCs w:val="22"/>
        </w:rPr>
      </w:pPr>
      <w:r w:rsidRPr="006065B7">
        <w:rPr>
          <w:rFonts w:ascii="Calibri" w:eastAsia="Calibri" w:hAnsi="Calibri" w:cs="Calibri"/>
          <w:noProof/>
          <w:sz w:val="22"/>
          <w:szCs w:val="22"/>
        </w:rPr>
        <w:tab/>
        <w:t>…………………………………….</w:t>
      </w:r>
    </w:p>
    <w:p w14:paraId="6C1E3B27" w14:textId="77777777" w:rsidR="006378F3" w:rsidRPr="006065B7" w:rsidRDefault="006378F3" w:rsidP="006065B7">
      <w:pPr>
        <w:spacing w:line="320" w:lineRule="exact"/>
        <w:ind w:left="709" w:hanging="709"/>
        <w:rPr>
          <w:rFonts w:ascii="Calibri" w:eastAsia="Calibri" w:hAnsi="Calibri" w:cs="Calibri"/>
          <w:noProof/>
          <w:sz w:val="22"/>
          <w:szCs w:val="22"/>
        </w:rPr>
      </w:pPr>
      <w:r w:rsidRPr="006065B7">
        <w:rPr>
          <w:rFonts w:ascii="Calibri" w:eastAsia="Calibri" w:hAnsi="Calibri" w:cs="Calibri"/>
          <w:noProof/>
          <w:sz w:val="22"/>
          <w:szCs w:val="22"/>
        </w:rPr>
        <w:tab/>
        <w:t>…………………………………….</w:t>
      </w:r>
    </w:p>
    <w:p w14:paraId="5ED02E31" w14:textId="77777777" w:rsidR="006378F3" w:rsidRPr="006065B7" w:rsidRDefault="006378F3" w:rsidP="006065B7">
      <w:pPr>
        <w:spacing w:line="320" w:lineRule="exact"/>
        <w:ind w:left="709" w:hanging="709"/>
        <w:rPr>
          <w:rFonts w:ascii="Calibri" w:eastAsia="Calibri" w:hAnsi="Calibri" w:cs="Calibri"/>
          <w:noProof/>
          <w:sz w:val="22"/>
          <w:szCs w:val="22"/>
        </w:rPr>
      </w:pPr>
    </w:p>
    <w:p w14:paraId="738904B6" w14:textId="77777777" w:rsidR="006378F3" w:rsidRPr="006065B7" w:rsidRDefault="006378F3" w:rsidP="006065B7">
      <w:pPr>
        <w:spacing w:line="320" w:lineRule="exact"/>
        <w:rPr>
          <w:rFonts w:ascii="Calibri" w:eastAsia="Courier New" w:hAnsi="Calibri" w:cs="Calibri"/>
          <w:sz w:val="22"/>
          <w:szCs w:val="22"/>
        </w:rPr>
      </w:pPr>
    </w:p>
    <w:p w14:paraId="6A869E12" w14:textId="77777777" w:rsidR="00DD4FD2" w:rsidRPr="006065B7" w:rsidRDefault="006378F3" w:rsidP="006065B7">
      <w:pPr>
        <w:spacing w:line="320" w:lineRule="exact"/>
        <w:jc w:val="both"/>
        <w:rPr>
          <w:rFonts w:ascii="Calibri" w:eastAsia="Courier New" w:hAnsi="Calibri" w:cs="Calibri"/>
          <w:sz w:val="22"/>
          <w:szCs w:val="22"/>
        </w:rPr>
      </w:pPr>
      <w:r w:rsidRPr="006065B7">
        <w:rPr>
          <w:rFonts w:ascii="Calibri" w:eastAsia="Courier New" w:hAnsi="Calibri" w:cs="Calibri"/>
          <w:sz w:val="22"/>
          <w:szCs w:val="22"/>
        </w:rPr>
        <w:t xml:space="preserve">Niniejsze oświadczenie składam, pod rygorem wykluczenia z postępowania w przypadku złożenia odrębnych ofert w tym postępowaniu przez Wykonawców należących do tej samej grupy kapitałowej, </w:t>
      </w:r>
    </w:p>
    <w:p w14:paraId="496AFE5E" w14:textId="77777777" w:rsidR="006378F3" w:rsidRPr="006065B7" w:rsidRDefault="006378F3" w:rsidP="006065B7">
      <w:pPr>
        <w:spacing w:line="320" w:lineRule="exact"/>
        <w:jc w:val="both"/>
        <w:rPr>
          <w:rFonts w:ascii="Calibri" w:eastAsia="Courier New" w:hAnsi="Calibri" w:cs="Calibri"/>
          <w:sz w:val="22"/>
          <w:szCs w:val="22"/>
        </w:rPr>
      </w:pPr>
      <w:r w:rsidRPr="006065B7">
        <w:rPr>
          <w:rFonts w:ascii="Calibri" w:eastAsia="Courier New" w:hAnsi="Calibri" w:cs="Calibri"/>
          <w:sz w:val="22"/>
          <w:szCs w:val="22"/>
        </w:rPr>
        <w:t xml:space="preserve">w rozumieniu ww. ustawy (chyba, że zostanie wykazane, że istniejące między podmiotami powiązania </w:t>
      </w:r>
      <w:r w:rsidR="00DD4FD2" w:rsidRPr="006065B7">
        <w:rPr>
          <w:rFonts w:ascii="Calibri" w:eastAsia="Courier New" w:hAnsi="Calibri" w:cs="Calibri"/>
          <w:sz w:val="22"/>
          <w:szCs w:val="22"/>
        </w:rPr>
        <w:br/>
      </w:r>
      <w:r w:rsidRPr="006065B7">
        <w:rPr>
          <w:rFonts w:ascii="Calibri" w:eastAsia="Courier New" w:hAnsi="Calibri" w:cs="Calibri"/>
          <w:sz w:val="22"/>
          <w:szCs w:val="22"/>
        </w:rPr>
        <w:t>w ramach grupy kapitałowej nie prowadzą do zachwiania uczciwej konkurencji pomiędzy Wykonawcami).</w:t>
      </w:r>
    </w:p>
    <w:p w14:paraId="28AD3038" w14:textId="77777777" w:rsidR="006378F3" w:rsidRPr="006065B7" w:rsidRDefault="006378F3" w:rsidP="006065B7">
      <w:pPr>
        <w:autoSpaceDE w:val="0"/>
        <w:autoSpaceDN w:val="0"/>
        <w:adjustRightInd w:val="0"/>
        <w:spacing w:line="320" w:lineRule="exact"/>
        <w:ind w:left="5664" w:firstLine="708"/>
        <w:rPr>
          <w:rFonts w:ascii="Calibri" w:hAnsi="Calibri" w:cs="Calibri"/>
          <w:i/>
          <w:iCs/>
          <w:sz w:val="22"/>
          <w:szCs w:val="22"/>
        </w:rPr>
      </w:pPr>
    </w:p>
    <w:p w14:paraId="171FA68B" w14:textId="77777777" w:rsidR="006378F3" w:rsidRPr="006065B7" w:rsidRDefault="006378F3" w:rsidP="006065B7">
      <w:pPr>
        <w:autoSpaceDE w:val="0"/>
        <w:autoSpaceDN w:val="0"/>
        <w:adjustRightInd w:val="0"/>
        <w:spacing w:line="320" w:lineRule="exact"/>
        <w:ind w:left="5664" w:firstLine="708"/>
        <w:rPr>
          <w:rFonts w:ascii="Calibri" w:hAnsi="Calibri" w:cs="Calibri"/>
          <w:i/>
          <w:iCs/>
          <w:sz w:val="22"/>
          <w:szCs w:val="22"/>
        </w:rPr>
      </w:pPr>
    </w:p>
    <w:p w14:paraId="3444DFF0" w14:textId="77777777" w:rsidR="006378F3" w:rsidRPr="006065B7" w:rsidRDefault="006378F3" w:rsidP="006065B7">
      <w:pPr>
        <w:autoSpaceDE w:val="0"/>
        <w:autoSpaceDN w:val="0"/>
        <w:adjustRightInd w:val="0"/>
        <w:spacing w:line="320" w:lineRule="exact"/>
        <w:ind w:left="4254" w:firstLine="709"/>
        <w:rPr>
          <w:rFonts w:ascii="Calibri" w:hAnsi="Calibri" w:cs="Calibri"/>
          <w:sz w:val="22"/>
          <w:szCs w:val="22"/>
        </w:rPr>
      </w:pPr>
      <w:r w:rsidRPr="006065B7">
        <w:rPr>
          <w:rFonts w:ascii="Calibri" w:hAnsi="Calibri" w:cs="Calibri"/>
          <w:i/>
          <w:iCs/>
          <w:sz w:val="22"/>
          <w:szCs w:val="22"/>
        </w:rPr>
        <w:t>…</w:t>
      </w:r>
      <w:r w:rsidR="00753EC0" w:rsidRPr="006065B7">
        <w:rPr>
          <w:rFonts w:ascii="Calibri" w:hAnsi="Calibri" w:cs="Calibri"/>
          <w:i/>
          <w:iCs/>
          <w:sz w:val="22"/>
          <w:szCs w:val="22"/>
        </w:rPr>
        <w:t>………………………….</w:t>
      </w:r>
      <w:r w:rsidRPr="006065B7">
        <w:rPr>
          <w:rFonts w:ascii="Calibri" w:hAnsi="Calibri" w:cs="Calibri"/>
          <w:i/>
          <w:iCs/>
          <w:sz w:val="22"/>
          <w:szCs w:val="22"/>
        </w:rPr>
        <w:t>…………………………………</w:t>
      </w:r>
      <w:r w:rsidR="00753EC0" w:rsidRPr="006065B7">
        <w:rPr>
          <w:rFonts w:ascii="Calibri" w:hAnsi="Calibri" w:cs="Calibri"/>
          <w:sz w:val="22"/>
          <w:szCs w:val="22"/>
        </w:rPr>
        <w:t>……</w:t>
      </w:r>
    </w:p>
    <w:p w14:paraId="514FD1EE" w14:textId="77777777" w:rsidR="006378F3" w:rsidRPr="00162100" w:rsidRDefault="006378F3" w:rsidP="006065B7">
      <w:pPr>
        <w:spacing w:line="320" w:lineRule="exact"/>
        <w:ind w:left="3545" w:firstLine="709"/>
        <w:jc w:val="center"/>
        <w:rPr>
          <w:rFonts w:ascii="Calibri" w:hAnsi="Calibri" w:cs="Calibri"/>
          <w:i/>
          <w:iCs/>
          <w:sz w:val="16"/>
          <w:szCs w:val="16"/>
        </w:rPr>
      </w:pPr>
      <w:r w:rsidRPr="00162100">
        <w:rPr>
          <w:rFonts w:ascii="Calibri" w:hAnsi="Calibri" w:cs="Calibri"/>
          <w:i/>
          <w:iCs/>
          <w:sz w:val="16"/>
          <w:szCs w:val="16"/>
        </w:rPr>
        <w:t xml:space="preserve">Podpis i pieczęć uprawnionego przedstawiciela Wykonawcy </w:t>
      </w:r>
    </w:p>
    <w:p w14:paraId="7E3565D5" w14:textId="77777777" w:rsidR="00FF2C71" w:rsidRPr="006065B7" w:rsidRDefault="00FF2C71" w:rsidP="006065B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61909C6E" w14:textId="77777777" w:rsidR="00690FF0" w:rsidRPr="006065B7" w:rsidRDefault="00690FF0" w:rsidP="006065B7">
      <w:pPr>
        <w:spacing w:line="320" w:lineRule="exact"/>
        <w:rPr>
          <w:rFonts w:ascii="Calibri" w:hAnsi="Calibri" w:cs="Calibri"/>
          <w:i/>
          <w:iCs/>
          <w:sz w:val="22"/>
          <w:szCs w:val="22"/>
        </w:rPr>
      </w:pPr>
    </w:p>
    <w:p w14:paraId="03CE1223" w14:textId="77777777" w:rsidR="008F5D68" w:rsidRPr="006065B7" w:rsidRDefault="008F5D68" w:rsidP="006065B7">
      <w:pPr>
        <w:spacing w:line="320" w:lineRule="exact"/>
        <w:rPr>
          <w:rFonts w:ascii="Calibri" w:hAnsi="Calibri" w:cs="Calibri"/>
          <w:i/>
          <w:iCs/>
          <w:sz w:val="22"/>
          <w:szCs w:val="22"/>
        </w:rPr>
      </w:pPr>
    </w:p>
    <w:sectPr w:rsidR="008F5D68" w:rsidRPr="006065B7" w:rsidSect="00D826F5">
      <w:headerReference w:type="default" r:id="rId8"/>
      <w:footerReference w:type="default" r:id="rId9"/>
      <w:pgSz w:w="11906" w:h="16838"/>
      <w:pgMar w:top="1389" w:right="1134" w:bottom="1560" w:left="1134" w:header="709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9978D" w14:textId="77777777" w:rsidR="00E01D52" w:rsidRDefault="00E01D52" w:rsidP="00A93A3D">
      <w:r>
        <w:separator/>
      </w:r>
    </w:p>
  </w:endnote>
  <w:endnote w:type="continuationSeparator" w:id="0">
    <w:p w14:paraId="64DDA6AF" w14:textId="77777777" w:rsidR="00E01D52" w:rsidRDefault="00E01D52" w:rsidP="00A9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2495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75401F68" w14:textId="77777777" w:rsidR="00E01D52" w:rsidRDefault="00E01D52">
        <w:pPr>
          <w:pStyle w:val="Stopka"/>
          <w:jc w:val="center"/>
        </w:pPr>
      </w:p>
      <w:p w14:paraId="3801DB02" w14:textId="7404E073" w:rsidR="00E01D52" w:rsidRPr="005F2D6E" w:rsidRDefault="00E01D52">
        <w:pPr>
          <w:pStyle w:val="Stopka"/>
          <w:jc w:val="center"/>
          <w:rPr>
            <w:rFonts w:asciiTheme="minorHAnsi" w:hAnsiTheme="minorHAnsi"/>
            <w:sz w:val="16"/>
            <w:szCs w:val="16"/>
          </w:rPr>
        </w:pPr>
        <w:r w:rsidRPr="005F2D6E">
          <w:rPr>
            <w:rFonts w:asciiTheme="minorHAnsi" w:hAnsiTheme="minorHAnsi"/>
            <w:sz w:val="16"/>
            <w:szCs w:val="16"/>
          </w:rPr>
          <w:fldChar w:fldCharType="begin"/>
        </w:r>
        <w:r w:rsidRPr="005F2D6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5F2D6E">
          <w:rPr>
            <w:rFonts w:asciiTheme="minorHAnsi" w:hAnsiTheme="minorHAnsi"/>
            <w:sz w:val="16"/>
            <w:szCs w:val="16"/>
          </w:rPr>
          <w:fldChar w:fldCharType="separate"/>
        </w:r>
        <w:r w:rsidR="005704F3">
          <w:rPr>
            <w:rFonts w:asciiTheme="minorHAnsi" w:hAnsiTheme="minorHAnsi"/>
            <w:noProof/>
            <w:sz w:val="16"/>
            <w:szCs w:val="16"/>
          </w:rPr>
          <w:t>8</w:t>
        </w:r>
        <w:r w:rsidRPr="005F2D6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81E55" w14:textId="77777777" w:rsidR="00E01D52" w:rsidRDefault="00E01D52" w:rsidP="00A93A3D">
      <w:r>
        <w:separator/>
      </w:r>
    </w:p>
  </w:footnote>
  <w:footnote w:type="continuationSeparator" w:id="0">
    <w:p w14:paraId="7C65CE0F" w14:textId="77777777" w:rsidR="00E01D52" w:rsidRDefault="00E01D52" w:rsidP="00A93A3D">
      <w:r>
        <w:continuationSeparator/>
      </w:r>
    </w:p>
  </w:footnote>
  <w:footnote w:id="1">
    <w:p w14:paraId="44974428" w14:textId="77777777" w:rsidR="00E01D52" w:rsidRPr="00F54271" w:rsidRDefault="00E01D52" w:rsidP="006378F3">
      <w:pPr>
        <w:spacing w:after="120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54271">
        <w:rPr>
          <w:rFonts w:asciiTheme="minorHAnsi" w:hAnsiTheme="minorHAnsi"/>
          <w:sz w:val="16"/>
          <w:szCs w:val="16"/>
        </w:rPr>
        <w:t>Zgodnie z art. 4 pkt. 14 ustawy z dnia 16 lutego 2007 r. o ochronie konkurencji i konsumentów (Dz. U. z 2018 r., poz. 798, z późn. zm.)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7A1E7A4F" w14:textId="77777777" w:rsidR="00E01D52" w:rsidRPr="00F54271" w:rsidRDefault="00E01D52" w:rsidP="006378F3">
      <w:pPr>
        <w:pStyle w:val="Tekstprzypisudolnego"/>
        <w:spacing w:after="120"/>
        <w:rPr>
          <w:rFonts w:asciiTheme="minorHAnsi" w:hAnsiTheme="minorHAnsi"/>
          <w:sz w:val="16"/>
          <w:szCs w:val="16"/>
        </w:rPr>
      </w:pPr>
      <w:r w:rsidRPr="00F5427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271">
        <w:rPr>
          <w:rFonts w:asciiTheme="minorHAnsi" w:hAnsiTheme="minorHAnsi"/>
          <w:sz w:val="16"/>
          <w:szCs w:val="16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3EF1" w14:textId="77777777" w:rsidR="00E01D52" w:rsidRDefault="00E01D52">
    <w:pPr>
      <w:pStyle w:val="Nagwek"/>
    </w:pPr>
    <w:r w:rsidRPr="00EF3B7D">
      <w:rPr>
        <w:rFonts w:asciiTheme="minorHAnsi" w:hAnsiTheme="minorHAnsi" w:cs="Calibri"/>
        <w:b/>
        <w:bCs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3D08A1C7" wp14:editId="0F332FCE">
          <wp:simplePos x="0" y="0"/>
          <wp:positionH relativeFrom="column">
            <wp:posOffset>2667000</wp:posOffset>
          </wp:positionH>
          <wp:positionV relativeFrom="paragraph">
            <wp:posOffset>-334010</wp:posOffset>
          </wp:positionV>
          <wp:extent cx="459105" cy="6572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4C2F318"/>
    <w:name w:val="WWNum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lowerLetter"/>
      <w:lvlText w:val="%2.%3.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748A50A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786"/>
        </w:tabs>
        <w:ind w:left="786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B02A0D2"/>
    <w:name w:val="WW8Num21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cs="Times New Roman" w:hint="default"/>
      </w:rPr>
    </w:lvl>
  </w:abstractNum>
  <w:abstractNum w:abstractNumId="4" w15:restartNumberingAfterBreak="0">
    <w:nsid w:val="00000009"/>
    <w:multiLevelType w:val="singleLevel"/>
    <w:tmpl w:val="5E7ACEC4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5" w15:restartNumberingAfterBreak="0">
    <w:nsid w:val="0000000D"/>
    <w:multiLevelType w:val="multilevel"/>
    <w:tmpl w:val="76D6893C"/>
    <w:name w:val="WWNum28"/>
    <w:lvl w:ilvl="0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6" w15:restartNumberingAfterBreak="0">
    <w:nsid w:val="0000000F"/>
    <w:multiLevelType w:val="multilevel"/>
    <w:tmpl w:val="0000000F"/>
    <w:name w:val="WWNum33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  <w:lvl w:ilvl="1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eastAsia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3420"/>
        </w:tabs>
        <w:ind w:left="3420" w:hanging="360"/>
      </w:pPr>
    </w:lvl>
    <w:lvl w:ilvl="3">
      <w:start w:val="1"/>
      <w:numFmt w:val="lowerLetter"/>
      <w:lvlText w:val="%2.%3.%4)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0000010"/>
    <w:multiLevelType w:val="multilevel"/>
    <w:tmpl w:val="00000010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1"/>
    <w:multiLevelType w:val="multilevel"/>
    <w:tmpl w:val="0000001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78533E"/>
    <w:multiLevelType w:val="hybridMultilevel"/>
    <w:tmpl w:val="7AC66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BA2E81"/>
    <w:multiLevelType w:val="hybridMultilevel"/>
    <w:tmpl w:val="092AE4A0"/>
    <w:lvl w:ilvl="0" w:tplc="E76C9F6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44509D7"/>
    <w:multiLevelType w:val="hybridMultilevel"/>
    <w:tmpl w:val="CAD4A56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0420E"/>
    <w:multiLevelType w:val="hybridMultilevel"/>
    <w:tmpl w:val="51942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A48B4"/>
    <w:multiLevelType w:val="hybridMultilevel"/>
    <w:tmpl w:val="092AE4A0"/>
    <w:lvl w:ilvl="0" w:tplc="E76C9F6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BA5633F"/>
    <w:multiLevelType w:val="hybridMultilevel"/>
    <w:tmpl w:val="23528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459FC"/>
    <w:multiLevelType w:val="hybridMultilevel"/>
    <w:tmpl w:val="1808541C"/>
    <w:lvl w:ilvl="0" w:tplc="EBE07C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8C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1C4FBC"/>
    <w:multiLevelType w:val="hybridMultilevel"/>
    <w:tmpl w:val="52445A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C91575E"/>
    <w:multiLevelType w:val="hybridMultilevel"/>
    <w:tmpl w:val="DA4056EE"/>
    <w:lvl w:ilvl="0" w:tplc="765C0BF6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CB53E1F"/>
    <w:multiLevelType w:val="hybridMultilevel"/>
    <w:tmpl w:val="F7840A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DF400EF"/>
    <w:multiLevelType w:val="hybridMultilevel"/>
    <w:tmpl w:val="07629352"/>
    <w:lvl w:ilvl="0" w:tplc="3BA6C4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88038E"/>
    <w:multiLevelType w:val="hybridMultilevel"/>
    <w:tmpl w:val="FC60A4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0BA55A6"/>
    <w:multiLevelType w:val="hybridMultilevel"/>
    <w:tmpl w:val="06ECCAE6"/>
    <w:lvl w:ilvl="0" w:tplc="8C7E4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13B39B7"/>
    <w:multiLevelType w:val="hybridMultilevel"/>
    <w:tmpl w:val="33E0891E"/>
    <w:lvl w:ilvl="0" w:tplc="E51886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8FF2B854">
      <w:start w:val="2"/>
      <w:numFmt w:val="decimal"/>
      <w:lvlText w:val="%2."/>
      <w:lvlJc w:val="left"/>
      <w:pPr>
        <w:ind w:left="1505" w:hanging="360"/>
      </w:pPr>
      <w:rPr>
        <w:rFonts w:hint="default"/>
        <w:b w:val="0"/>
      </w:rPr>
    </w:lvl>
    <w:lvl w:ilvl="2" w:tplc="5436ED1E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AC7CAA2E">
      <w:start w:val="4"/>
      <w:numFmt w:val="bullet"/>
      <w:lvlText w:val="–"/>
      <w:lvlJc w:val="left"/>
      <w:pPr>
        <w:ind w:left="3665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24C1CE6"/>
    <w:multiLevelType w:val="hybridMultilevel"/>
    <w:tmpl w:val="1F30BB66"/>
    <w:lvl w:ilvl="0" w:tplc="A20C1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905AD"/>
    <w:multiLevelType w:val="hybridMultilevel"/>
    <w:tmpl w:val="F058297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E23956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EE0C52"/>
    <w:multiLevelType w:val="hybridMultilevel"/>
    <w:tmpl w:val="847C0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82FF7"/>
    <w:multiLevelType w:val="multilevel"/>
    <w:tmpl w:val="F0A48D12"/>
    <w:lvl w:ilvl="0">
      <w:start w:val="5"/>
      <w:numFmt w:val="upper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6"/>
        </w:tabs>
        <w:ind w:left="66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146"/>
        </w:tabs>
        <w:ind w:left="3146" w:hanging="36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tabs>
          <w:tab w:val="num" w:pos="3686"/>
        </w:tabs>
        <w:ind w:left="36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  <w:rPr>
        <w:rFonts w:cs="Times New Roman" w:hint="default"/>
      </w:rPr>
    </w:lvl>
  </w:abstractNum>
  <w:abstractNum w:abstractNumId="27" w15:restartNumberingAfterBreak="0">
    <w:nsid w:val="18FB0752"/>
    <w:multiLevelType w:val="hybridMultilevel"/>
    <w:tmpl w:val="133A03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E2187D"/>
    <w:multiLevelType w:val="hybridMultilevel"/>
    <w:tmpl w:val="384AF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D26BD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1FE13658"/>
    <w:multiLevelType w:val="hybridMultilevel"/>
    <w:tmpl w:val="12F807BC"/>
    <w:lvl w:ilvl="0" w:tplc="E61443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03E24F3"/>
    <w:multiLevelType w:val="hybridMultilevel"/>
    <w:tmpl w:val="68003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DE13B7"/>
    <w:multiLevelType w:val="hybridMultilevel"/>
    <w:tmpl w:val="52BC834C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5" w15:restartNumberingAfterBreak="0">
    <w:nsid w:val="22EE451D"/>
    <w:multiLevelType w:val="hybridMultilevel"/>
    <w:tmpl w:val="49E8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3E5380D"/>
    <w:multiLevelType w:val="hybridMultilevel"/>
    <w:tmpl w:val="4BE86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C50AB4E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AE6AF0"/>
    <w:multiLevelType w:val="multilevel"/>
    <w:tmpl w:val="AFA4BF1A"/>
    <w:lvl w:ilvl="0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39" w15:restartNumberingAfterBreak="0">
    <w:nsid w:val="268916AD"/>
    <w:multiLevelType w:val="hybridMultilevel"/>
    <w:tmpl w:val="95DED9A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EB2498"/>
    <w:multiLevelType w:val="hybridMultilevel"/>
    <w:tmpl w:val="4B602A52"/>
    <w:lvl w:ilvl="0" w:tplc="BA9ED4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242747"/>
    <w:multiLevelType w:val="hybridMultilevel"/>
    <w:tmpl w:val="F490039E"/>
    <w:lvl w:ilvl="0" w:tplc="1298D94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0D24D0"/>
    <w:multiLevelType w:val="hybridMultilevel"/>
    <w:tmpl w:val="0600B0D0"/>
    <w:lvl w:ilvl="0" w:tplc="1BA84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A55AE1B8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D34FE7"/>
    <w:multiLevelType w:val="hybridMultilevel"/>
    <w:tmpl w:val="398E6F64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4717F6"/>
    <w:multiLevelType w:val="hybridMultilevel"/>
    <w:tmpl w:val="DB2E07C6"/>
    <w:lvl w:ilvl="0" w:tplc="8F08999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9F103F"/>
    <w:multiLevelType w:val="hybridMultilevel"/>
    <w:tmpl w:val="E1D8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06F5CB3"/>
    <w:multiLevelType w:val="hybridMultilevel"/>
    <w:tmpl w:val="23528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92A2FE4"/>
    <w:multiLevelType w:val="singleLevel"/>
    <w:tmpl w:val="44865A28"/>
    <w:lvl w:ilvl="0">
      <w:start w:val="1"/>
      <w:numFmt w:val="bullet"/>
      <w:pStyle w:val="jak-wylicz-1"/>
      <w:lvlText w:val="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</w:rPr>
    </w:lvl>
  </w:abstractNum>
  <w:abstractNum w:abstractNumId="48" w15:restartNumberingAfterBreak="0">
    <w:nsid w:val="3C0C5AF0"/>
    <w:multiLevelType w:val="hybridMultilevel"/>
    <w:tmpl w:val="1FC65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355BE"/>
    <w:multiLevelType w:val="hybridMultilevel"/>
    <w:tmpl w:val="1268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3B1656"/>
    <w:multiLevelType w:val="hybridMultilevel"/>
    <w:tmpl w:val="69E4E3C0"/>
    <w:lvl w:ilvl="0" w:tplc="CCDA5C12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3EB31195"/>
    <w:multiLevelType w:val="hybridMultilevel"/>
    <w:tmpl w:val="E26E59E6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41A76719"/>
    <w:multiLevelType w:val="hybridMultilevel"/>
    <w:tmpl w:val="092AE4A0"/>
    <w:lvl w:ilvl="0" w:tplc="E76C9F6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2817E07"/>
    <w:multiLevelType w:val="hybridMultilevel"/>
    <w:tmpl w:val="519C2DE4"/>
    <w:lvl w:ilvl="0" w:tplc="CF3CB8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6A568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0508F6"/>
    <w:multiLevelType w:val="hybridMultilevel"/>
    <w:tmpl w:val="ED88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4A4054"/>
    <w:multiLevelType w:val="hybridMultilevel"/>
    <w:tmpl w:val="2BE67F06"/>
    <w:lvl w:ilvl="0" w:tplc="CF3CB8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2A2056"/>
    <w:multiLevelType w:val="hybridMultilevel"/>
    <w:tmpl w:val="6FC07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B365F"/>
    <w:multiLevelType w:val="hybridMultilevel"/>
    <w:tmpl w:val="EF5A0A84"/>
    <w:lvl w:ilvl="0" w:tplc="B3F2B7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625924">
      <w:start w:val="3"/>
      <w:numFmt w:val="decimal"/>
      <w:lvlText w:val="%3)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4D501D"/>
    <w:multiLevelType w:val="hybridMultilevel"/>
    <w:tmpl w:val="668A39C2"/>
    <w:lvl w:ilvl="0" w:tplc="CF3CB8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281651"/>
    <w:multiLevelType w:val="hybridMultilevel"/>
    <w:tmpl w:val="91747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A27FCB"/>
    <w:multiLevelType w:val="hybridMultilevel"/>
    <w:tmpl w:val="DDA25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65D6635"/>
    <w:multiLevelType w:val="hybridMultilevel"/>
    <w:tmpl w:val="45FC5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625924">
      <w:start w:val="3"/>
      <w:numFmt w:val="decimal"/>
      <w:lvlText w:val="%3)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62487F"/>
    <w:multiLevelType w:val="hybridMultilevel"/>
    <w:tmpl w:val="CC927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4878B7"/>
    <w:multiLevelType w:val="hybridMultilevel"/>
    <w:tmpl w:val="9F08A846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7" w15:restartNumberingAfterBreak="0">
    <w:nsid w:val="58917EF8"/>
    <w:multiLevelType w:val="hybridMultilevel"/>
    <w:tmpl w:val="637CF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99852A9"/>
    <w:multiLevelType w:val="hybridMultilevel"/>
    <w:tmpl w:val="B24CB3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A128C0"/>
    <w:multiLevelType w:val="hybridMultilevel"/>
    <w:tmpl w:val="16A40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937AE0"/>
    <w:multiLevelType w:val="hybridMultilevel"/>
    <w:tmpl w:val="B12A3AD4"/>
    <w:lvl w:ilvl="0" w:tplc="4E22EBE4">
      <w:start w:val="1"/>
      <w:numFmt w:val="decimal"/>
      <w:lvlText w:val="%1."/>
      <w:lvlJc w:val="left"/>
      <w:pPr>
        <w:ind w:left="436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2" w15:restartNumberingAfterBreak="0">
    <w:nsid w:val="608A594F"/>
    <w:multiLevelType w:val="hybridMultilevel"/>
    <w:tmpl w:val="DA300CA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63297108"/>
    <w:multiLevelType w:val="hybridMultilevel"/>
    <w:tmpl w:val="4650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73CD9"/>
    <w:multiLevelType w:val="hybridMultilevel"/>
    <w:tmpl w:val="F5CAE50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5B1A8A70">
      <w:start w:val="1"/>
      <w:numFmt w:val="lowerLetter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 w15:restartNumberingAfterBreak="0">
    <w:nsid w:val="67463E36"/>
    <w:multiLevelType w:val="hybridMultilevel"/>
    <w:tmpl w:val="A4169342"/>
    <w:name w:val="WW8Num1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8432C41"/>
    <w:multiLevelType w:val="hybridMultilevel"/>
    <w:tmpl w:val="5BE0F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95E08BE"/>
    <w:multiLevelType w:val="hybridMultilevel"/>
    <w:tmpl w:val="277407EC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70890E7A"/>
    <w:multiLevelType w:val="hybridMultilevel"/>
    <w:tmpl w:val="4B627F58"/>
    <w:lvl w:ilvl="0" w:tplc="FD2AE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86F190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6C3F32"/>
    <w:multiLevelType w:val="hybridMultilevel"/>
    <w:tmpl w:val="2D4E7CDC"/>
    <w:lvl w:ilvl="0" w:tplc="CF3CB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3B20C1"/>
    <w:multiLevelType w:val="hybridMultilevel"/>
    <w:tmpl w:val="761818E6"/>
    <w:lvl w:ilvl="0" w:tplc="1BA84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0F607A"/>
    <w:multiLevelType w:val="hybridMultilevel"/>
    <w:tmpl w:val="19CC213C"/>
    <w:lvl w:ilvl="0" w:tplc="6D28F538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0F3C2F"/>
    <w:multiLevelType w:val="hybridMultilevel"/>
    <w:tmpl w:val="ADCAA32E"/>
    <w:lvl w:ilvl="0" w:tplc="8C3414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7863373"/>
    <w:multiLevelType w:val="hybridMultilevel"/>
    <w:tmpl w:val="0D58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372A62"/>
    <w:multiLevelType w:val="hybridMultilevel"/>
    <w:tmpl w:val="52EA6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CACA4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5C3FD5"/>
    <w:multiLevelType w:val="hybridMultilevel"/>
    <w:tmpl w:val="0AEA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B070C3"/>
    <w:multiLevelType w:val="hybridMultilevel"/>
    <w:tmpl w:val="EDB863B0"/>
    <w:lvl w:ilvl="0" w:tplc="C08425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C911AB5"/>
    <w:multiLevelType w:val="hybridMultilevel"/>
    <w:tmpl w:val="4D76335A"/>
    <w:lvl w:ilvl="0" w:tplc="6EFC56AA">
      <w:start w:val="1"/>
      <w:numFmt w:val="decimal"/>
      <w:lvlText w:val="%1.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71"/>
  </w:num>
  <w:num w:numId="5">
    <w:abstractNumId w:val="2"/>
  </w:num>
  <w:num w:numId="6">
    <w:abstractNumId w:val="55"/>
  </w:num>
  <w:num w:numId="7">
    <w:abstractNumId w:val="58"/>
  </w:num>
  <w:num w:numId="8">
    <w:abstractNumId w:val="22"/>
  </w:num>
  <w:num w:numId="9">
    <w:abstractNumId w:val="76"/>
  </w:num>
  <w:num w:numId="10">
    <w:abstractNumId w:val="81"/>
  </w:num>
  <w:num w:numId="11">
    <w:abstractNumId w:val="28"/>
  </w:num>
  <w:num w:numId="12">
    <w:abstractNumId w:val="34"/>
  </w:num>
  <w:num w:numId="13">
    <w:abstractNumId w:val="69"/>
  </w:num>
  <w:num w:numId="14">
    <w:abstractNumId w:val="17"/>
  </w:num>
  <w:num w:numId="15">
    <w:abstractNumId w:val="15"/>
  </w:num>
  <w:num w:numId="16">
    <w:abstractNumId w:val="37"/>
  </w:num>
  <w:num w:numId="17">
    <w:abstractNumId w:val="39"/>
  </w:num>
  <w:num w:numId="18">
    <w:abstractNumId w:val="32"/>
  </w:num>
  <w:num w:numId="19">
    <w:abstractNumId w:val="31"/>
  </w:num>
  <w:num w:numId="20">
    <w:abstractNumId w:val="11"/>
  </w:num>
  <w:num w:numId="21">
    <w:abstractNumId w:val="82"/>
  </w:num>
  <w:num w:numId="22">
    <w:abstractNumId w:val="84"/>
  </w:num>
  <w:num w:numId="23">
    <w:abstractNumId w:val="44"/>
  </w:num>
  <w:num w:numId="24">
    <w:abstractNumId w:val="12"/>
  </w:num>
  <w:num w:numId="25">
    <w:abstractNumId w:val="50"/>
  </w:num>
  <w:num w:numId="26">
    <w:abstractNumId w:val="74"/>
  </w:num>
  <w:num w:numId="27">
    <w:abstractNumId w:val="66"/>
  </w:num>
  <w:num w:numId="28">
    <w:abstractNumId w:val="16"/>
  </w:num>
  <w:num w:numId="29">
    <w:abstractNumId w:val="23"/>
  </w:num>
  <w:num w:numId="30">
    <w:abstractNumId w:val="85"/>
  </w:num>
  <w:num w:numId="31">
    <w:abstractNumId w:val="67"/>
  </w:num>
  <w:num w:numId="32">
    <w:abstractNumId w:val="42"/>
  </w:num>
  <w:num w:numId="33">
    <w:abstractNumId w:val="29"/>
  </w:num>
  <w:num w:numId="34">
    <w:abstractNumId w:val="43"/>
  </w:num>
  <w:num w:numId="35">
    <w:abstractNumId w:val="24"/>
  </w:num>
  <w:num w:numId="36">
    <w:abstractNumId w:val="36"/>
  </w:num>
  <w:num w:numId="37">
    <w:abstractNumId w:val="73"/>
  </w:num>
  <w:num w:numId="38">
    <w:abstractNumId w:val="77"/>
  </w:num>
  <w:num w:numId="39">
    <w:abstractNumId w:val="47"/>
  </w:num>
  <w:num w:numId="40">
    <w:abstractNumId w:val="20"/>
  </w:num>
  <w:num w:numId="41">
    <w:abstractNumId w:val="79"/>
  </w:num>
  <w:num w:numId="42">
    <w:abstractNumId w:val="41"/>
  </w:num>
  <w:num w:numId="43">
    <w:abstractNumId w:val="27"/>
  </w:num>
  <w:num w:numId="44">
    <w:abstractNumId w:val="52"/>
  </w:num>
  <w:num w:numId="45">
    <w:abstractNumId w:val="64"/>
  </w:num>
  <w:num w:numId="46">
    <w:abstractNumId w:val="72"/>
  </w:num>
  <w:num w:numId="47">
    <w:abstractNumId w:val="83"/>
  </w:num>
  <w:num w:numId="48">
    <w:abstractNumId w:val="68"/>
  </w:num>
  <w:num w:numId="49">
    <w:abstractNumId w:val="21"/>
  </w:num>
  <w:num w:numId="50">
    <w:abstractNumId w:val="78"/>
  </w:num>
  <w:num w:numId="51">
    <w:abstractNumId w:val="65"/>
  </w:num>
  <w:num w:numId="52">
    <w:abstractNumId w:val="33"/>
  </w:num>
  <w:num w:numId="53">
    <w:abstractNumId w:val="48"/>
  </w:num>
  <w:num w:numId="54">
    <w:abstractNumId w:val="10"/>
  </w:num>
  <w:num w:numId="55">
    <w:abstractNumId w:val="18"/>
  </w:num>
  <w:num w:numId="56">
    <w:abstractNumId w:val="60"/>
  </w:num>
  <w:num w:numId="57">
    <w:abstractNumId w:val="13"/>
  </w:num>
  <w:num w:numId="58">
    <w:abstractNumId w:val="62"/>
  </w:num>
  <w:num w:numId="59">
    <w:abstractNumId w:val="70"/>
  </w:num>
  <w:num w:numId="60">
    <w:abstractNumId w:val="40"/>
  </w:num>
  <w:num w:numId="61">
    <w:abstractNumId w:val="57"/>
  </w:num>
  <w:num w:numId="62">
    <w:abstractNumId w:val="53"/>
  </w:num>
  <w:num w:numId="63">
    <w:abstractNumId w:val="80"/>
  </w:num>
  <w:num w:numId="64">
    <w:abstractNumId w:val="19"/>
  </w:num>
  <w:num w:numId="65">
    <w:abstractNumId w:val="61"/>
  </w:num>
  <w:num w:numId="66">
    <w:abstractNumId w:val="38"/>
  </w:num>
  <w:num w:numId="67">
    <w:abstractNumId w:val="59"/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5"/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  <w:lvlOverride w:ilvl="0">
      <w:startOverride w:val="1"/>
    </w:lvlOverride>
  </w:num>
  <w:num w:numId="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</w:num>
  <w:num w:numId="82">
    <w:abstractNumId w:val="9"/>
  </w:num>
  <w:num w:numId="83">
    <w:abstractNumId w:val="5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D"/>
    <w:rsid w:val="00002C38"/>
    <w:rsid w:val="0000648B"/>
    <w:rsid w:val="000117A6"/>
    <w:rsid w:val="00012A3F"/>
    <w:rsid w:val="00013563"/>
    <w:rsid w:val="00015BBF"/>
    <w:rsid w:val="0001712D"/>
    <w:rsid w:val="00020A79"/>
    <w:rsid w:val="00023DC7"/>
    <w:rsid w:val="000250A6"/>
    <w:rsid w:val="00026A23"/>
    <w:rsid w:val="000344A1"/>
    <w:rsid w:val="00035992"/>
    <w:rsid w:val="00037A1F"/>
    <w:rsid w:val="00046105"/>
    <w:rsid w:val="0005558D"/>
    <w:rsid w:val="00057720"/>
    <w:rsid w:val="000601D5"/>
    <w:rsid w:val="0007462C"/>
    <w:rsid w:val="00074A28"/>
    <w:rsid w:val="00080CAA"/>
    <w:rsid w:val="00080CAD"/>
    <w:rsid w:val="00081A7C"/>
    <w:rsid w:val="00083B58"/>
    <w:rsid w:val="000846AC"/>
    <w:rsid w:val="000909D4"/>
    <w:rsid w:val="00090BCE"/>
    <w:rsid w:val="00091887"/>
    <w:rsid w:val="0009233D"/>
    <w:rsid w:val="00092EA7"/>
    <w:rsid w:val="0009322B"/>
    <w:rsid w:val="00093E5B"/>
    <w:rsid w:val="000A0005"/>
    <w:rsid w:val="000A333C"/>
    <w:rsid w:val="000A3F61"/>
    <w:rsid w:val="000A4CF9"/>
    <w:rsid w:val="000A5D5B"/>
    <w:rsid w:val="000B3276"/>
    <w:rsid w:val="000B3325"/>
    <w:rsid w:val="000B3785"/>
    <w:rsid w:val="000B4440"/>
    <w:rsid w:val="000B4469"/>
    <w:rsid w:val="000B5052"/>
    <w:rsid w:val="000B583B"/>
    <w:rsid w:val="000B5AB0"/>
    <w:rsid w:val="000B6035"/>
    <w:rsid w:val="000B7C10"/>
    <w:rsid w:val="000C00A0"/>
    <w:rsid w:val="000C1906"/>
    <w:rsid w:val="000C396D"/>
    <w:rsid w:val="000C58E3"/>
    <w:rsid w:val="000D01C9"/>
    <w:rsid w:val="000D0EB6"/>
    <w:rsid w:val="000D0F7A"/>
    <w:rsid w:val="000D11A0"/>
    <w:rsid w:val="000D2A0D"/>
    <w:rsid w:val="000D6F81"/>
    <w:rsid w:val="000D7172"/>
    <w:rsid w:val="000E260E"/>
    <w:rsid w:val="000E54B3"/>
    <w:rsid w:val="000F0E04"/>
    <w:rsid w:val="000F104E"/>
    <w:rsid w:val="000F4015"/>
    <w:rsid w:val="000F5C33"/>
    <w:rsid w:val="000F6337"/>
    <w:rsid w:val="00102273"/>
    <w:rsid w:val="00104EED"/>
    <w:rsid w:val="00106D91"/>
    <w:rsid w:val="001077CF"/>
    <w:rsid w:val="0011210E"/>
    <w:rsid w:val="0011215F"/>
    <w:rsid w:val="00113153"/>
    <w:rsid w:val="00114559"/>
    <w:rsid w:val="00115806"/>
    <w:rsid w:val="00115CAD"/>
    <w:rsid w:val="00116377"/>
    <w:rsid w:val="001165BA"/>
    <w:rsid w:val="00116C20"/>
    <w:rsid w:val="0012578A"/>
    <w:rsid w:val="00127ADE"/>
    <w:rsid w:val="001325F0"/>
    <w:rsid w:val="00133821"/>
    <w:rsid w:val="0013481B"/>
    <w:rsid w:val="00134E79"/>
    <w:rsid w:val="00137EA7"/>
    <w:rsid w:val="00141E6F"/>
    <w:rsid w:val="0014751A"/>
    <w:rsid w:val="0015083E"/>
    <w:rsid w:val="001509C1"/>
    <w:rsid w:val="00150ED9"/>
    <w:rsid w:val="00151DEF"/>
    <w:rsid w:val="001528F6"/>
    <w:rsid w:val="00154A9C"/>
    <w:rsid w:val="00156A99"/>
    <w:rsid w:val="00160625"/>
    <w:rsid w:val="00162100"/>
    <w:rsid w:val="00172F82"/>
    <w:rsid w:val="00173642"/>
    <w:rsid w:val="00176DA1"/>
    <w:rsid w:val="0018059A"/>
    <w:rsid w:val="00180B02"/>
    <w:rsid w:val="0018266F"/>
    <w:rsid w:val="0018284F"/>
    <w:rsid w:val="00182C1B"/>
    <w:rsid w:val="0018318B"/>
    <w:rsid w:val="00187B0A"/>
    <w:rsid w:val="001914E4"/>
    <w:rsid w:val="00192C17"/>
    <w:rsid w:val="00195F06"/>
    <w:rsid w:val="00196A15"/>
    <w:rsid w:val="0019720B"/>
    <w:rsid w:val="001977ED"/>
    <w:rsid w:val="00197C31"/>
    <w:rsid w:val="001A11A9"/>
    <w:rsid w:val="001A361A"/>
    <w:rsid w:val="001A5828"/>
    <w:rsid w:val="001A63F1"/>
    <w:rsid w:val="001A7883"/>
    <w:rsid w:val="001A7C51"/>
    <w:rsid w:val="001B034E"/>
    <w:rsid w:val="001B1565"/>
    <w:rsid w:val="001B2F73"/>
    <w:rsid w:val="001B309D"/>
    <w:rsid w:val="001B34FB"/>
    <w:rsid w:val="001B61ED"/>
    <w:rsid w:val="001C20FA"/>
    <w:rsid w:val="001C25C0"/>
    <w:rsid w:val="001C31EB"/>
    <w:rsid w:val="001C65E8"/>
    <w:rsid w:val="001D346D"/>
    <w:rsid w:val="001D46E9"/>
    <w:rsid w:val="001E3F88"/>
    <w:rsid w:val="001E4A8B"/>
    <w:rsid w:val="001E529E"/>
    <w:rsid w:val="001F085B"/>
    <w:rsid w:val="001F225F"/>
    <w:rsid w:val="001F2ACE"/>
    <w:rsid w:val="001F69CE"/>
    <w:rsid w:val="001F7B13"/>
    <w:rsid w:val="002032EF"/>
    <w:rsid w:val="002057F6"/>
    <w:rsid w:val="00206436"/>
    <w:rsid w:val="00207850"/>
    <w:rsid w:val="00212B76"/>
    <w:rsid w:val="002137F7"/>
    <w:rsid w:val="00214062"/>
    <w:rsid w:val="002160C4"/>
    <w:rsid w:val="002168BA"/>
    <w:rsid w:val="00217125"/>
    <w:rsid w:val="00220AA1"/>
    <w:rsid w:val="00222B1E"/>
    <w:rsid w:val="002241FB"/>
    <w:rsid w:val="00225FCA"/>
    <w:rsid w:val="002264E8"/>
    <w:rsid w:val="002314C3"/>
    <w:rsid w:val="00231C00"/>
    <w:rsid w:val="002345A1"/>
    <w:rsid w:val="002355C0"/>
    <w:rsid w:val="00235ADB"/>
    <w:rsid w:val="0024222F"/>
    <w:rsid w:val="002435DF"/>
    <w:rsid w:val="00244A05"/>
    <w:rsid w:val="00245B14"/>
    <w:rsid w:val="00245D40"/>
    <w:rsid w:val="002469B4"/>
    <w:rsid w:val="00247D97"/>
    <w:rsid w:val="00251B3E"/>
    <w:rsid w:val="002569FD"/>
    <w:rsid w:val="00257821"/>
    <w:rsid w:val="00260FD3"/>
    <w:rsid w:val="002642DE"/>
    <w:rsid w:val="00267567"/>
    <w:rsid w:val="00270DA8"/>
    <w:rsid w:val="00270E57"/>
    <w:rsid w:val="00274305"/>
    <w:rsid w:val="00274664"/>
    <w:rsid w:val="00274CAC"/>
    <w:rsid w:val="00276AC7"/>
    <w:rsid w:val="002803F7"/>
    <w:rsid w:val="00280464"/>
    <w:rsid w:val="00280559"/>
    <w:rsid w:val="0028144A"/>
    <w:rsid w:val="0029293D"/>
    <w:rsid w:val="00294DC9"/>
    <w:rsid w:val="00295A01"/>
    <w:rsid w:val="00295CE5"/>
    <w:rsid w:val="00296467"/>
    <w:rsid w:val="00297459"/>
    <w:rsid w:val="00297CE9"/>
    <w:rsid w:val="002A03B8"/>
    <w:rsid w:val="002A0956"/>
    <w:rsid w:val="002A0C94"/>
    <w:rsid w:val="002A1B3C"/>
    <w:rsid w:val="002A3D1B"/>
    <w:rsid w:val="002A7572"/>
    <w:rsid w:val="002A7F9D"/>
    <w:rsid w:val="002B160D"/>
    <w:rsid w:val="002B1828"/>
    <w:rsid w:val="002B302E"/>
    <w:rsid w:val="002B5A98"/>
    <w:rsid w:val="002C2301"/>
    <w:rsid w:val="002C2607"/>
    <w:rsid w:val="002C39BE"/>
    <w:rsid w:val="002C46FC"/>
    <w:rsid w:val="002C6326"/>
    <w:rsid w:val="002D3CF3"/>
    <w:rsid w:val="002D4329"/>
    <w:rsid w:val="002D7F79"/>
    <w:rsid w:val="002E28C3"/>
    <w:rsid w:val="002E359A"/>
    <w:rsid w:val="002E3BCA"/>
    <w:rsid w:val="002E6FF8"/>
    <w:rsid w:val="002F1732"/>
    <w:rsid w:val="002F5827"/>
    <w:rsid w:val="002F6A7D"/>
    <w:rsid w:val="00300459"/>
    <w:rsid w:val="003021A6"/>
    <w:rsid w:val="0030347E"/>
    <w:rsid w:val="00304BF9"/>
    <w:rsid w:val="00305287"/>
    <w:rsid w:val="00307709"/>
    <w:rsid w:val="00307A7B"/>
    <w:rsid w:val="003121D9"/>
    <w:rsid w:val="00312AA7"/>
    <w:rsid w:val="00312F03"/>
    <w:rsid w:val="00313D36"/>
    <w:rsid w:val="00314497"/>
    <w:rsid w:val="003156CC"/>
    <w:rsid w:val="0032022C"/>
    <w:rsid w:val="00323D7D"/>
    <w:rsid w:val="003258F6"/>
    <w:rsid w:val="003260C4"/>
    <w:rsid w:val="0032762D"/>
    <w:rsid w:val="0033015B"/>
    <w:rsid w:val="00332050"/>
    <w:rsid w:val="00332078"/>
    <w:rsid w:val="003343EA"/>
    <w:rsid w:val="0033511C"/>
    <w:rsid w:val="003361A6"/>
    <w:rsid w:val="00342267"/>
    <w:rsid w:val="0034227B"/>
    <w:rsid w:val="00345DD6"/>
    <w:rsid w:val="00346212"/>
    <w:rsid w:val="00351268"/>
    <w:rsid w:val="003525D2"/>
    <w:rsid w:val="00353AD9"/>
    <w:rsid w:val="0035585B"/>
    <w:rsid w:val="00363727"/>
    <w:rsid w:val="00365CB4"/>
    <w:rsid w:val="00366F27"/>
    <w:rsid w:val="0036759A"/>
    <w:rsid w:val="00375EAE"/>
    <w:rsid w:val="00382C28"/>
    <w:rsid w:val="003838BD"/>
    <w:rsid w:val="003856C0"/>
    <w:rsid w:val="00387684"/>
    <w:rsid w:val="0039476D"/>
    <w:rsid w:val="003A1642"/>
    <w:rsid w:val="003A2D6A"/>
    <w:rsid w:val="003A37AA"/>
    <w:rsid w:val="003A4FC6"/>
    <w:rsid w:val="003A5456"/>
    <w:rsid w:val="003A7350"/>
    <w:rsid w:val="003B037E"/>
    <w:rsid w:val="003B09DC"/>
    <w:rsid w:val="003B0A89"/>
    <w:rsid w:val="003B328F"/>
    <w:rsid w:val="003B5BF4"/>
    <w:rsid w:val="003C007C"/>
    <w:rsid w:val="003C1516"/>
    <w:rsid w:val="003C4930"/>
    <w:rsid w:val="003C5E62"/>
    <w:rsid w:val="003C6F9B"/>
    <w:rsid w:val="003C7C81"/>
    <w:rsid w:val="003D0385"/>
    <w:rsid w:val="003D09B6"/>
    <w:rsid w:val="003D6ECB"/>
    <w:rsid w:val="003E243F"/>
    <w:rsid w:val="003E797D"/>
    <w:rsid w:val="003F289B"/>
    <w:rsid w:val="003F4FA5"/>
    <w:rsid w:val="003F6841"/>
    <w:rsid w:val="003F71B0"/>
    <w:rsid w:val="0040002C"/>
    <w:rsid w:val="00405BA6"/>
    <w:rsid w:val="00406507"/>
    <w:rsid w:val="004104E3"/>
    <w:rsid w:val="00410FC0"/>
    <w:rsid w:val="00411D63"/>
    <w:rsid w:val="00412293"/>
    <w:rsid w:val="0041474B"/>
    <w:rsid w:val="00414C33"/>
    <w:rsid w:val="00420ED5"/>
    <w:rsid w:val="0042220C"/>
    <w:rsid w:val="00423105"/>
    <w:rsid w:val="004304A9"/>
    <w:rsid w:val="00430F4D"/>
    <w:rsid w:val="004313CB"/>
    <w:rsid w:val="004348A7"/>
    <w:rsid w:val="00436BAA"/>
    <w:rsid w:val="0045018A"/>
    <w:rsid w:val="00450880"/>
    <w:rsid w:val="00453BDE"/>
    <w:rsid w:val="00454A0D"/>
    <w:rsid w:val="00454F6B"/>
    <w:rsid w:val="004570D2"/>
    <w:rsid w:val="0046167C"/>
    <w:rsid w:val="00462073"/>
    <w:rsid w:val="00462895"/>
    <w:rsid w:val="00464FDC"/>
    <w:rsid w:val="00465AE0"/>
    <w:rsid w:val="00466F5C"/>
    <w:rsid w:val="00467FDF"/>
    <w:rsid w:val="00475461"/>
    <w:rsid w:val="00475B18"/>
    <w:rsid w:val="0048185B"/>
    <w:rsid w:val="004860C4"/>
    <w:rsid w:val="00487AAA"/>
    <w:rsid w:val="00487CA3"/>
    <w:rsid w:val="004904F6"/>
    <w:rsid w:val="00493CA3"/>
    <w:rsid w:val="00494861"/>
    <w:rsid w:val="004975B1"/>
    <w:rsid w:val="004A12EB"/>
    <w:rsid w:val="004A1E66"/>
    <w:rsid w:val="004A2602"/>
    <w:rsid w:val="004A3B30"/>
    <w:rsid w:val="004A44FC"/>
    <w:rsid w:val="004A465C"/>
    <w:rsid w:val="004B0837"/>
    <w:rsid w:val="004B3769"/>
    <w:rsid w:val="004B6C05"/>
    <w:rsid w:val="004B6D63"/>
    <w:rsid w:val="004C06BA"/>
    <w:rsid w:val="004C0E5A"/>
    <w:rsid w:val="004C14D7"/>
    <w:rsid w:val="004C2C14"/>
    <w:rsid w:val="004C3D29"/>
    <w:rsid w:val="004C46B2"/>
    <w:rsid w:val="004C5D40"/>
    <w:rsid w:val="004C6313"/>
    <w:rsid w:val="004C73E2"/>
    <w:rsid w:val="004D18D6"/>
    <w:rsid w:val="004D432E"/>
    <w:rsid w:val="004D4C2F"/>
    <w:rsid w:val="004D6FE5"/>
    <w:rsid w:val="004E0F8B"/>
    <w:rsid w:val="004E138C"/>
    <w:rsid w:val="004E1849"/>
    <w:rsid w:val="004E4A7D"/>
    <w:rsid w:val="004E6C56"/>
    <w:rsid w:val="004E6D50"/>
    <w:rsid w:val="004E780B"/>
    <w:rsid w:val="004F0E22"/>
    <w:rsid w:val="004F24CB"/>
    <w:rsid w:val="004F330C"/>
    <w:rsid w:val="004F3ADD"/>
    <w:rsid w:val="004F5656"/>
    <w:rsid w:val="004F6629"/>
    <w:rsid w:val="0050087A"/>
    <w:rsid w:val="00500DAE"/>
    <w:rsid w:val="005018A9"/>
    <w:rsid w:val="005035F3"/>
    <w:rsid w:val="0051045A"/>
    <w:rsid w:val="00512B59"/>
    <w:rsid w:val="00514815"/>
    <w:rsid w:val="00516366"/>
    <w:rsid w:val="00517C5C"/>
    <w:rsid w:val="005223F5"/>
    <w:rsid w:val="00523395"/>
    <w:rsid w:val="00524D65"/>
    <w:rsid w:val="00524F36"/>
    <w:rsid w:val="005260A3"/>
    <w:rsid w:val="005300A6"/>
    <w:rsid w:val="0053041B"/>
    <w:rsid w:val="005311C7"/>
    <w:rsid w:val="00531711"/>
    <w:rsid w:val="00531A90"/>
    <w:rsid w:val="00531AB6"/>
    <w:rsid w:val="00535102"/>
    <w:rsid w:val="00535897"/>
    <w:rsid w:val="00535DF6"/>
    <w:rsid w:val="00537A77"/>
    <w:rsid w:val="005400CF"/>
    <w:rsid w:val="00540659"/>
    <w:rsid w:val="005428B5"/>
    <w:rsid w:val="00543788"/>
    <w:rsid w:val="00543C87"/>
    <w:rsid w:val="00543F74"/>
    <w:rsid w:val="005449B8"/>
    <w:rsid w:val="0054663E"/>
    <w:rsid w:val="00550CD5"/>
    <w:rsid w:val="00552FF5"/>
    <w:rsid w:val="005548D9"/>
    <w:rsid w:val="00554DC2"/>
    <w:rsid w:val="00557A1D"/>
    <w:rsid w:val="00557CC4"/>
    <w:rsid w:val="005609E3"/>
    <w:rsid w:val="00560CA6"/>
    <w:rsid w:val="00562D75"/>
    <w:rsid w:val="005633AA"/>
    <w:rsid w:val="00564838"/>
    <w:rsid w:val="00566BC2"/>
    <w:rsid w:val="00567130"/>
    <w:rsid w:val="00567D74"/>
    <w:rsid w:val="005704F3"/>
    <w:rsid w:val="00571EC7"/>
    <w:rsid w:val="00573021"/>
    <w:rsid w:val="00573870"/>
    <w:rsid w:val="00576458"/>
    <w:rsid w:val="0057750B"/>
    <w:rsid w:val="00581F26"/>
    <w:rsid w:val="00582F4B"/>
    <w:rsid w:val="00584130"/>
    <w:rsid w:val="00586A2F"/>
    <w:rsid w:val="00586D9A"/>
    <w:rsid w:val="00587D71"/>
    <w:rsid w:val="00590694"/>
    <w:rsid w:val="00590A29"/>
    <w:rsid w:val="005932E2"/>
    <w:rsid w:val="005941E1"/>
    <w:rsid w:val="005946B6"/>
    <w:rsid w:val="005952FD"/>
    <w:rsid w:val="00595974"/>
    <w:rsid w:val="00597CA8"/>
    <w:rsid w:val="005B1137"/>
    <w:rsid w:val="005B336E"/>
    <w:rsid w:val="005B4324"/>
    <w:rsid w:val="005B5086"/>
    <w:rsid w:val="005B66E5"/>
    <w:rsid w:val="005B794B"/>
    <w:rsid w:val="005C164D"/>
    <w:rsid w:val="005C2C9F"/>
    <w:rsid w:val="005C3DE7"/>
    <w:rsid w:val="005C58D9"/>
    <w:rsid w:val="005C646C"/>
    <w:rsid w:val="005D195E"/>
    <w:rsid w:val="005D20B6"/>
    <w:rsid w:val="005D2CF2"/>
    <w:rsid w:val="005D37D6"/>
    <w:rsid w:val="005D57AC"/>
    <w:rsid w:val="005D58D0"/>
    <w:rsid w:val="005E0AD3"/>
    <w:rsid w:val="005E1F76"/>
    <w:rsid w:val="005E24FC"/>
    <w:rsid w:val="005E2C56"/>
    <w:rsid w:val="005E34EE"/>
    <w:rsid w:val="005E43D4"/>
    <w:rsid w:val="005E52C2"/>
    <w:rsid w:val="005E64DC"/>
    <w:rsid w:val="005E7ABF"/>
    <w:rsid w:val="005F090C"/>
    <w:rsid w:val="005F23C2"/>
    <w:rsid w:val="005F2D6E"/>
    <w:rsid w:val="005F5138"/>
    <w:rsid w:val="005F566D"/>
    <w:rsid w:val="005F6BE2"/>
    <w:rsid w:val="005F745D"/>
    <w:rsid w:val="00600F03"/>
    <w:rsid w:val="00605820"/>
    <w:rsid w:val="006065B7"/>
    <w:rsid w:val="0060773A"/>
    <w:rsid w:val="00611559"/>
    <w:rsid w:val="006144DB"/>
    <w:rsid w:val="00616114"/>
    <w:rsid w:val="00616540"/>
    <w:rsid w:val="00617032"/>
    <w:rsid w:val="00617BCA"/>
    <w:rsid w:val="00620974"/>
    <w:rsid w:val="00623007"/>
    <w:rsid w:val="00625A2A"/>
    <w:rsid w:val="006269F9"/>
    <w:rsid w:val="00627B09"/>
    <w:rsid w:val="00630DCE"/>
    <w:rsid w:val="00631A53"/>
    <w:rsid w:val="0063297B"/>
    <w:rsid w:val="0063585A"/>
    <w:rsid w:val="00635AD0"/>
    <w:rsid w:val="006378F3"/>
    <w:rsid w:val="00640589"/>
    <w:rsid w:val="006407FA"/>
    <w:rsid w:val="00640BFC"/>
    <w:rsid w:val="00640F15"/>
    <w:rsid w:val="0064267E"/>
    <w:rsid w:val="00645E4B"/>
    <w:rsid w:val="00646B32"/>
    <w:rsid w:val="0065508C"/>
    <w:rsid w:val="00656B00"/>
    <w:rsid w:val="00657043"/>
    <w:rsid w:val="00660EAC"/>
    <w:rsid w:val="00661A66"/>
    <w:rsid w:val="006658C2"/>
    <w:rsid w:val="00671ABC"/>
    <w:rsid w:val="00673223"/>
    <w:rsid w:val="006755BF"/>
    <w:rsid w:val="00677644"/>
    <w:rsid w:val="00677973"/>
    <w:rsid w:val="00687A0A"/>
    <w:rsid w:val="00690D7E"/>
    <w:rsid w:val="00690FF0"/>
    <w:rsid w:val="00692E46"/>
    <w:rsid w:val="00694BF1"/>
    <w:rsid w:val="00697309"/>
    <w:rsid w:val="006A259F"/>
    <w:rsid w:val="006A2878"/>
    <w:rsid w:val="006A6631"/>
    <w:rsid w:val="006B182B"/>
    <w:rsid w:val="006B7261"/>
    <w:rsid w:val="006B7431"/>
    <w:rsid w:val="006B7A48"/>
    <w:rsid w:val="006C07D3"/>
    <w:rsid w:val="006C3430"/>
    <w:rsid w:val="006C3679"/>
    <w:rsid w:val="006C4879"/>
    <w:rsid w:val="006C68DF"/>
    <w:rsid w:val="006D1503"/>
    <w:rsid w:val="006D297D"/>
    <w:rsid w:val="006D4998"/>
    <w:rsid w:val="006D6E9A"/>
    <w:rsid w:val="006D78DF"/>
    <w:rsid w:val="006E219A"/>
    <w:rsid w:val="006E42E1"/>
    <w:rsid w:val="006E70BB"/>
    <w:rsid w:val="006F1504"/>
    <w:rsid w:val="006F2ED3"/>
    <w:rsid w:val="006F4B99"/>
    <w:rsid w:val="006F608C"/>
    <w:rsid w:val="006F787A"/>
    <w:rsid w:val="0070043D"/>
    <w:rsid w:val="0070048E"/>
    <w:rsid w:val="00700E95"/>
    <w:rsid w:val="0070300A"/>
    <w:rsid w:val="0070533C"/>
    <w:rsid w:val="007076A3"/>
    <w:rsid w:val="00707BBE"/>
    <w:rsid w:val="007141A6"/>
    <w:rsid w:val="00717D92"/>
    <w:rsid w:val="00717E87"/>
    <w:rsid w:val="00723923"/>
    <w:rsid w:val="00723A88"/>
    <w:rsid w:val="00726183"/>
    <w:rsid w:val="00726459"/>
    <w:rsid w:val="00730737"/>
    <w:rsid w:val="00730829"/>
    <w:rsid w:val="00730CEB"/>
    <w:rsid w:val="007320E2"/>
    <w:rsid w:val="00732D88"/>
    <w:rsid w:val="00734A7D"/>
    <w:rsid w:val="00735A63"/>
    <w:rsid w:val="007362B4"/>
    <w:rsid w:val="00736755"/>
    <w:rsid w:val="007410E9"/>
    <w:rsid w:val="00743F88"/>
    <w:rsid w:val="00745442"/>
    <w:rsid w:val="00747F15"/>
    <w:rsid w:val="00751066"/>
    <w:rsid w:val="007511D3"/>
    <w:rsid w:val="007516C5"/>
    <w:rsid w:val="00751C60"/>
    <w:rsid w:val="00752A52"/>
    <w:rsid w:val="00753EC0"/>
    <w:rsid w:val="0076187B"/>
    <w:rsid w:val="00762FF1"/>
    <w:rsid w:val="0076518A"/>
    <w:rsid w:val="00765F80"/>
    <w:rsid w:val="00770244"/>
    <w:rsid w:val="0077219E"/>
    <w:rsid w:val="0077706C"/>
    <w:rsid w:val="007822D7"/>
    <w:rsid w:val="007828D5"/>
    <w:rsid w:val="00784E6F"/>
    <w:rsid w:val="0079046B"/>
    <w:rsid w:val="00793BAC"/>
    <w:rsid w:val="0079465B"/>
    <w:rsid w:val="00794D5D"/>
    <w:rsid w:val="007964A9"/>
    <w:rsid w:val="007A1019"/>
    <w:rsid w:val="007A1F6B"/>
    <w:rsid w:val="007A3672"/>
    <w:rsid w:val="007B1EB3"/>
    <w:rsid w:val="007B4562"/>
    <w:rsid w:val="007B4955"/>
    <w:rsid w:val="007B5124"/>
    <w:rsid w:val="007B6870"/>
    <w:rsid w:val="007B704F"/>
    <w:rsid w:val="007C2666"/>
    <w:rsid w:val="007C5691"/>
    <w:rsid w:val="007C77DD"/>
    <w:rsid w:val="007C7984"/>
    <w:rsid w:val="007D3328"/>
    <w:rsid w:val="007D60C8"/>
    <w:rsid w:val="007D783F"/>
    <w:rsid w:val="007E1B91"/>
    <w:rsid w:val="007E49CF"/>
    <w:rsid w:val="007E4ADA"/>
    <w:rsid w:val="007E548C"/>
    <w:rsid w:val="007E7945"/>
    <w:rsid w:val="007F26C3"/>
    <w:rsid w:val="008000DF"/>
    <w:rsid w:val="0080037B"/>
    <w:rsid w:val="00800CA5"/>
    <w:rsid w:val="008061F5"/>
    <w:rsid w:val="00811CF3"/>
    <w:rsid w:val="00813100"/>
    <w:rsid w:val="00814C9B"/>
    <w:rsid w:val="008158CF"/>
    <w:rsid w:val="00821541"/>
    <w:rsid w:val="0082245B"/>
    <w:rsid w:val="008249B7"/>
    <w:rsid w:val="00826AE9"/>
    <w:rsid w:val="00826CED"/>
    <w:rsid w:val="0083003A"/>
    <w:rsid w:val="00830132"/>
    <w:rsid w:val="008343BB"/>
    <w:rsid w:val="008350D3"/>
    <w:rsid w:val="00837267"/>
    <w:rsid w:val="0084010C"/>
    <w:rsid w:val="00845736"/>
    <w:rsid w:val="00845F2D"/>
    <w:rsid w:val="0085122C"/>
    <w:rsid w:val="0085202B"/>
    <w:rsid w:val="008520C0"/>
    <w:rsid w:val="0085243A"/>
    <w:rsid w:val="0085540C"/>
    <w:rsid w:val="00866AAA"/>
    <w:rsid w:val="00866EFC"/>
    <w:rsid w:val="00866F59"/>
    <w:rsid w:val="008674DC"/>
    <w:rsid w:val="008676EF"/>
    <w:rsid w:val="00870351"/>
    <w:rsid w:val="00870858"/>
    <w:rsid w:val="0087193A"/>
    <w:rsid w:val="008813BC"/>
    <w:rsid w:val="00882F26"/>
    <w:rsid w:val="008836DB"/>
    <w:rsid w:val="00883D56"/>
    <w:rsid w:val="008841DC"/>
    <w:rsid w:val="008858E3"/>
    <w:rsid w:val="00887147"/>
    <w:rsid w:val="00890E5D"/>
    <w:rsid w:val="00892C68"/>
    <w:rsid w:val="0089424B"/>
    <w:rsid w:val="008948DC"/>
    <w:rsid w:val="00894BBA"/>
    <w:rsid w:val="0089504C"/>
    <w:rsid w:val="00895B78"/>
    <w:rsid w:val="008A1855"/>
    <w:rsid w:val="008A3089"/>
    <w:rsid w:val="008A59B6"/>
    <w:rsid w:val="008A5CEB"/>
    <w:rsid w:val="008A62A0"/>
    <w:rsid w:val="008B0146"/>
    <w:rsid w:val="008B0779"/>
    <w:rsid w:val="008B0891"/>
    <w:rsid w:val="008B1362"/>
    <w:rsid w:val="008B33D1"/>
    <w:rsid w:val="008B364E"/>
    <w:rsid w:val="008B4061"/>
    <w:rsid w:val="008B5060"/>
    <w:rsid w:val="008B52F7"/>
    <w:rsid w:val="008B5697"/>
    <w:rsid w:val="008B6741"/>
    <w:rsid w:val="008B6C9A"/>
    <w:rsid w:val="008C0069"/>
    <w:rsid w:val="008C113E"/>
    <w:rsid w:val="008C2218"/>
    <w:rsid w:val="008C61FE"/>
    <w:rsid w:val="008D0E40"/>
    <w:rsid w:val="008D237C"/>
    <w:rsid w:val="008D2FCB"/>
    <w:rsid w:val="008D35EC"/>
    <w:rsid w:val="008D3EDC"/>
    <w:rsid w:val="008E06D4"/>
    <w:rsid w:val="008E1D81"/>
    <w:rsid w:val="008E274F"/>
    <w:rsid w:val="008E3277"/>
    <w:rsid w:val="008E32B3"/>
    <w:rsid w:val="008E3E90"/>
    <w:rsid w:val="008E483E"/>
    <w:rsid w:val="008F0FFE"/>
    <w:rsid w:val="008F1149"/>
    <w:rsid w:val="008F238B"/>
    <w:rsid w:val="008F2B13"/>
    <w:rsid w:val="008F5D68"/>
    <w:rsid w:val="008F7728"/>
    <w:rsid w:val="008F79E7"/>
    <w:rsid w:val="009004EA"/>
    <w:rsid w:val="00901F6E"/>
    <w:rsid w:val="00902F08"/>
    <w:rsid w:val="00906590"/>
    <w:rsid w:val="00910C65"/>
    <w:rsid w:val="00911738"/>
    <w:rsid w:val="009117FB"/>
    <w:rsid w:val="00914C7B"/>
    <w:rsid w:val="009205EB"/>
    <w:rsid w:val="00922094"/>
    <w:rsid w:val="009324E8"/>
    <w:rsid w:val="009333D3"/>
    <w:rsid w:val="00934EEA"/>
    <w:rsid w:val="0095204E"/>
    <w:rsid w:val="00952B92"/>
    <w:rsid w:val="00953364"/>
    <w:rsid w:val="00953931"/>
    <w:rsid w:val="00953C8A"/>
    <w:rsid w:val="00956FB5"/>
    <w:rsid w:val="00960C7E"/>
    <w:rsid w:val="009627F9"/>
    <w:rsid w:val="00973AD7"/>
    <w:rsid w:val="009823AF"/>
    <w:rsid w:val="00983488"/>
    <w:rsid w:val="00983BA7"/>
    <w:rsid w:val="009848C3"/>
    <w:rsid w:val="009868E9"/>
    <w:rsid w:val="009870B9"/>
    <w:rsid w:val="00987E36"/>
    <w:rsid w:val="00995C43"/>
    <w:rsid w:val="00996B1E"/>
    <w:rsid w:val="009A10D6"/>
    <w:rsid w:val="009A2C4E"/>
    <w:rsid w:val="009A2D44"/>
    <w:rsid w:val="009A70F8"/>
    <w:rsid w:val="009B2024"/>
    <w:rsid w:val="009B300C"/>
    <w:rsid w:val="009B541D"/>
    <w:rsid w:val="009B7159"/>
    <w:rsid w:val="009C1D36"/>
    <w:rsid w:val="009C2CAA"/>
    <w:rsid w:val="009C36FD"/>
    <w:rsid w:val="009C4F6C"/>
    <w:rsid w:val="009C72F8"/>
    <w:rsid w:val="009C75AE"/>
    <w:rsid w:val="009D1E75"/>
    <w:rsid w:val="009E1E0E"/>
    <w:rsid w:val="009E2A4A"/>
    <w:rsid w:val="009E2E51"/>
    <w:rsid w:val="009E513B"/>
    <w:rsid w:val="009E58FD"/>
    <w:rsid w:val="009E6AB8"/>
    <w:rsid w:val="009F0AD1"/>
    <w:rsid w:val="009F1A26"/>
    <w:rsid w:val="009F1C0F"/>
    <w:rsid w:val="009F271C"/>
    <w:rsid w:val="009F325D"/>
    <w:rsid w:val="009F5914"/>
    <w:rsid w:val="009F5A24"/>
    <w:rsid w:val="009F7DC9"/>
    <w:rsid w:val="00A000F8"/>
    <w:rsid w:val="00A029BA"/>
    <w:rsid w:val="00A03DB7"/>
    <w:rsid w:val="00A04053"/>
    <w:rsid w:val="00A05D9E"/>
    <w:rsid w:val="00A07DD3"/>
    <w:rsid w:val="00A10268"/>
    <w:rsid w:val="00A205FC"/>
    <w:rsid w:val="00A22233"/>
    <w:rsid w:val="00A279CA"/>
    <w:rsid w:val="00A27E31"/>
    <w:rsid w:val="00A30D36"/>
    <w:rsid w:val="00A31697"/>
    <w:rsid w:val="00A346AC"/>
    <w:rsid w:val="00A34A50"/>
    <w:rsid w:val="00A36D9F"/>
    <w:rsid w:val="00A37919"/>
    <w:rsid w:val="00A423EA"/>
    <w:rsid w:val="00A46A45"/>
    <w:rsid w:val="00A5246C"/>
    <w:rsid w:val="00A52BA9"/>
    <w:rsid w:val="00A52C17"/>
    <w:rsid w:val="00A532BF"/>
    <w:rsid w:val="00A5558A"/>
    <w:rsid w:val="00A55F2D"/>
    <w:rsid w:val="00A57A28"/>
    <w:rsid w:val="00A607F4"/>
    <w:rsid w:val="00A62225"/>
    <w:rsid w:val="00A63A39"/>
    <w:rsid w:val="00A64267"/>
    <w:rsid w:val="00A657A1"/>
    <w:rsid w:val="00A65FFA"/>
    <w:rsid w:val="00A70837"/>
    <w:rsid w:val="00A71262"/>
    <w:rsid w:val="00A71BEE"/>
    <w:rsid w:val="00A721E0"/>
    <w:rsid w:val="00A7314A"/>
    <w:rsid w:val="00A73F2C"/>
    <w:rsid w:val="00A7415D"/>
    <w:rsid w:val="00A76654"/>
    <w:rsid w:val="00A778E8"/>
    <w:rsid w:val="00A8236A"/>
    <w:rsid w:val="00A84861"/>
    <w:rsid w:val="00A91CE3"/>
    <w:rsid w:val="00A91D41"/>
    <w:rsid w:val="00A93A3D"/>
    <w:rsid w:val="00A941BB"/>
    <w:rsid w:val="00A94597"/>
    <w:rsid w:val="00A9459E"/>
    <w:rsid w:val="00A9605A"/>
    <w:rsid w:val="00A97A3E"/>
    <w:rsid w:val="00AA1090"/>
    <w:rsid w:val="00AA4D49"/>
    <w:rsid w:val="00AA65BD"/>
    <w:rsid w:val="00AA7302"/>
    <w:rsid w:val="00AB26D7"/>
    <w:rsid w:val="00AB2B13"/>
    <w:rsid w:val="00AB2F01"/>
    <w:rsid w:val="00AB2FFE"/>
    <w:rsid w:val="00AB7447"/>
    <w:rsid w:val="00AC023A"/>
    <w:rsid w:val="00AC0E74"/>
    <w:rsid w:val="00AC2375"/>
    <w:rsid w:val="00AC2E7F"/>
    <w:rsid w:val="00AC34F2"/>
    <w:rsid w:val="00AC5BB7"/>
    <w:rsid w:val="00AD0E97"/>
    <w:rsid w:val="00AD0EBD"/>
    <w:rsid w:val="00AD167D"/>
    <w:rsid w:val="00AD2782"/>
    <w:rsid w:val="00AD3DC5"/>
    <w:rsid w:val="00AD59D1"/>
    <w:rsid w:val="00AD79EC"/>
    <w:rsid w:val="00AD7D58"/>
    <w:rsid w:val="00AE1DC2"/>
    <w:rsid w:val="00AE1FF0"/>
    <w:rsid w:val="00AE2665"/>
    <w:rsid w:val="00AE5587"/>
    <w:rsid w:val="00AF1434"/>
    <w:rsid w:val="00AF379E"/>
    <w:rsid w:val="00AF49F1"/>
    <w:rsid w:val="00B0379C"/>
    <w:rsid w:val="00B06E92"/>
    <w:rsid w:val="00B10478"/>
    <w:rsid w:val="00B1073F"/>
    <w:rsid w:val="00B111C4"/>
    <w:rsid w:val="00B11B5D"/>
    <w:rsid w:val="00B15D2E"/>
    <w:rsid w:val="00B204F2"/>
    <w:rsid w:val="00B22E80"/>
    <w:rsid w:val="00B27B17"/>
    <w:rsid w:val="00B27D4B"/>
    <w:rsid w:val="00B3039E"/>
    <w:rsid w:val="00B329D1"/>
    <w:rsid w:val="00B32E1D"/>
    <w:rsid w:val="00B40081"/>
    <w:rsid w:val="00B40313"/>
    <w:rsid w:val="00B41930"/>
    <w:rsid w:val="00B4299E"/>
    <w:rsid w:val="00B43440"/>
    <w:rsid w:val="00B444A3"/>
    <w:rsid w:val="00B4678E"/>
    <w:rsid w:val="00B46B8E"/>
    <w:rsid w:val="00B47F9C"/>
    <w:rsid w:val="00B50219"/>
    <w:rsid w:val="00B53A91"/>
    <w:rsid w:val="00B64AC0"/>
    <w:rsid w:val="00B65F7D"/>
    <w:rsid w:val="00B6731F"/>
    <w:rsid w:val="00B67702"/>
    <w:rsid w:val="00B67D2A"/>
    <w:rsid w:val="00B7189A"/>
    <w:rsid w:val="00B71F31"/>
    <w:rsid w:val="00B72D16"/>
    <w:rsid w:val="00B77A8E"/>
    <w:rsid w:val="00B8121A"/>
    <w:rsid w:val="00B828DE"/>
    <w:rsid w:val="00B86E13"/>
    <w:rsid w:val="00B87402"/>
    <w:rsid w:val="00B874D0"/>
    <w:rsid w:val="00B876FC"/>
    <w:rsid w:val="00B87AEC"/>
    <w:rsid w:val="00B87FDB"/>
    <w:rsid w:val="00B93621"/>
    <w:rsid w:val="00B958C2"/>
    <w:rsid w:val="00B97D67"/>
    <w:rsid w:val="00B97E49"/>
    <w:rsid w:val="00BA081C"/>
    <w:rsid w:val="00BA254D"/>
    <w:rsid w:val="00BA46E7"/>
    <w:rsid w:val="00BA498A"/>
    <w:rsid w:val="00BA550D"/>
    <w:rsid w:val="00BB2856"/>
    <w:rsid w:val="00BB3B2F"/>
    <w:rsid w:val="00BC37BA"/>
    <w:rsid w:val="00BC5096"/>
    <w:rsid w:val="00BC6434"/>
    <w:rsid w:val="00BC7A68"/>
    <w:rsid w:val="00BC7FAB"/>
    <w:rsid w:val="00BD0160"/>
    <w:rsid w:val="00BD09F0"/>
    <w:rsid w:val="00BE0A70"/>
    <w:rsid w:val="00BE161E"/>
    <w:rsid w:val="00BE326E"/>
    <w:rsid w:val="00BE39CF"/>
    <w:rsid w:val="00BE3FF0"/>
    <w:rsid w:val="00BE521F"/>
    <w:rsid w:val="00BE553A"/>
    <w:rsid w:val="00BE5A0F"/>
    <w:rsid w:val="00BE79D7"/>
    <w:rsid w:val="00BF27D5"/>
    <w:rsid w:val="00BF780D"/>
    <w:rsid w:val="00C0258C"/>
    <w:rsid w:val="00C037A5"/>
    <w:rsid w:val="00C03BD4"/>
    <w:rsid w:val="00C03C0F"/>
    <w:rsid w:val="00C05A12"/>
    <w:rsid w:val="00C07848"/>
    <w:rsid w:val="00C07A66"/>
    <w:rsid w:val="00C119E4"/>
    <w:rsid w:val="00C11A70"/>
    <w:rsid w:val="00C14F0D"/>
    <w:rsid w:val="00C151A6"/>
    <w:rsid w:val="00C161E1"/>
    <w:rsid w:val="00C21163"/>
    <w:rsid w:val="00C216CA"/>
    <w:rsid w:val="00C24F5B"/>
    <w:rsid w:val="00C27BC6"/>
    <w:rsid w:val="00C308E3"/>
    <w:rsid w:val="00C3573D"/>
    <w:rsid w:val="00C35DA8"/>
    <w:rsid w:val="00C36168"/>
    <w:rsid w:val="00C407CC"/>
    <w:rsid w:val="00C40CD0"/>
    <w:rsid w:val="00C41EA1"/>
    <w:rsid w:val="00C4222E"/>
    <w:rsid w:val="00C430EA"/>
    <w:rsid w:val="00C43BF4"/>
    <w:rsid w:val="00C44A71"/>
    <w:rsid w:val="00C4732C"/>
    <w:rsid w:val="00C47E8D"/>
    <w:rsid w:val="00C504E0"/>
    <w:rsid w:val="00C50DF1"/>
    <w:rsid w:val="00C52849"/>
    <w:rsid w:val="00C52D59"/>
    <w:rsid w:val="00C532A9"/>
    <w:rsid w:val="00C55C4A"/>
    <w:rsid w:val="00C56B13"/>
    <w:rsid w:val="00C57752"/>
    <w:rsid w:val="00C6046B"/>
    <w:rsid w:val="00C615CF"/>
    <w:rsid w:val="00C61CDC"/>
    <w:rsid w:val="00C64FBB"/>
    <w:rsid w:val="00C65F46"/>
    <w:rsid w:val="00C702E0"/>
    <w:rsid w:val="00C71068"/>
    <w:rsid w:val="00C73F52"/>
    <w:rsid w:val="00C75C40"/>
    <w:rsid w:val="00C7640F"/>
    <w:rsid w:val="00C76E35"/>
    <w:rsid w:val="00C778A0"/>
    <w:rsid w:val="00C86A1B"/>
    <w:rsid w:val="00C90B4D"/>
    <w:rsid w:val="00C91560"/>
    <w:rsid w:val="00C91D61"/>
    <w:rsid w:val="00C9392C"/>
    <w:rsid w:val="00C974FF"/>
    <w:rsid w:val="00C97ABA"/>
    <w:rsid w:val="00CA06E4"/>
    <w:rsid w:val="00CA13F7"/>
    <w:rsid w:val="00CA1A30"/>
    <w:rsid w:val="00CA37F0"/>
    <w:rsid w:val="00CA4A5A"/>
    <w:rsid w:val="00CA5A5C"/>
    <w:rsid w:val="00CA609D"/>
    <w:rsid w:val="00CB01E3"/>
    <w:rsid w:val="00CB25B0"/>
    <w:rsid w:val="00CB32EB"/>
    <w:rsid w:val="00CB346D"/>
    <w:rsid w:val="00CB4F49"/>
    <w:rsid w:val="00CB62FE"/>
    <w:rsid w:val="00CC4108"/>
    <w:rsid w:val="00CC4520"/>
    <w:rsid w:val="00CC4AEC"/>
    <w:rsid w:val="00CC4C4E"/>
    <w:rsid w:val="00CC7814"/>
    <w:rsid w:val="00CC7994"/>
    <w:rsid w:val="00CD1AB6"/>
    <w:rsid w:val="00CD2487"/>
    <w:rsid w:val="00CD3009"/>
    <w:rsid w:val="00CD4045"/>
    <w:rsid w:val="00CD43DA"/>
    <w:rsid w:val="00CD4811"/>
    <w:rsid w:val="00CD4C7E"/>
    <w:rsid w:val="00CD4C88"/>
    <w:rsid w:val="00CD621C"/>
    <w:rsid w:val="00CD65E7"/>
    <w:rsid w:val="00CE082A"/>
    <w:rsid w:val="00CE5573"/>
    <w:rsid w:val="00CE67F8"/>
    <w:rsid w:val="00CE74F5"/>
    <w:rsid w:val="00CF0DCA"/>
    <w:rsid w:val="00CF302A"/>
    <w:rsid w:val="00CF40D2"/>
    <w:rsid w:val="00CF6488"/>
    <w:rsid w:val="00CF7A08"/>
    <w:rsid w:val="00CF7AA4"/>
    <w:rsid w:val="00D05311"/>
    <w:rsid w:val="00D12222"/>
    <w:rsid w:val="00D17B5C"/>
    <w:rsid w:val="00D33222"/>
    <w:rsid w:val="00D35E2E"/>
    <w:rsid w:val="00D3720C"/>
    <w:rsid w:val="00D3726A"/>
    <w:rsid w:val="00D411B0"/>
    <w:rsid w:val="00D4446E"/>
    <w:rsid w:val="00D44A29"/>
    <w:rsid w:val="00D471E3"/>
    <w:rsid w:val="00D5223E"/>
    <w:rsid w:val="00D526EC"/>
    <w:rsid w:val="00D53E4D"/>
    <w:rsid w:val="00D5560F"/>
    <w:rsid w:val="00D57768"/>
    <w:rsid w:val="00D60C45"/>
    <w:rsid w:val="00D61F4E"/>
    <w:rsid w:val="00D620CA"/>
    <w:rsid w:val="00D63544"/>
    <w:rsid w:val="00D63B29"/>
    <w:rsid w:val="00D64912"/>
    <w:rsid w:val="00D66E2A"/>
    <w:rsid w:val="00D67649"/>
    <w:rsid w:val="00D67AB8"/>
    <w:rsid w:val="00D734E5"/>
    <w:rsid w:val="00D75DDB"/>
    <w:rsid w:val="00D76A69"/>
    <w:rsid w:val="00D81931"/>
    <w:rsid w:val="00D822D3"/>
    <w:rsid w:val="00D826F5"/>
    <w:rsid w:val="00D843FA"/>
    <w:rsid w:val="00D85F3B"/>
    <w:rsid w:val="00D86895"/>
    <w:rsid w:val="00D869B1"/>
    <w:rsid w:val="00D902A7"/>
    <w:rsid w:val="00D91B60"/>
    <w:rsid w:val="00D91D75"/>
    <w:rsid w:val="00D933B2"/>
    <w:rsid w:val="00D94B12"/>
    <w:rsid w:val="00D95CF7"/>
    <w:rsid w:val="00DA53B6"/>
    <w:rsid w:val="00DA7867"/>
    <w:rsid w:val="00DB0EE3"/>
    <w:rsid w:val="00DC16E3"/>
    <w:rsid w:val="00DC58CB"/>
    <w:rsid w:val="00DC5FD8"/>
    <w:rsid w:val="00DC720B"/>
    <w:rsid w:val="00DC7906"/>
    <w:rsid w:val="00DD3258"/>
    <w:rsid w:val="00DD3691"/>
    <w:rsid w:val="00DD3B76"/>
    <w:rsid w:val="00DD3EB9"/>
    <w:rsid w:val="00DD4FD2"/>
    <w:rsid w:val="00DD6F3D"/>
    <w:rsid w:val="00DE1542"/>
    <w:rsid w:val="00DE15BE"/>
    <w:rsid w:val="00DE3656"/>
    <w:rsid w:val="00DE3F87"/>
    <w:rsid w:val="00DE5E43"/>
    <w:rsid w:val="00DE73D8"/>
    <w:rsid w:val="00DE752B"/>
    <w:rsid w:val="00DE780E"/>
    <w:rsid w:val="00DF0A50"/>
    <w:rsid w:val="00DF0BC5"/>
    <w:rsid w:val="00DF2187"/>
    <w:rsid w:val="00DF389A"/>
    <w:rsid w:val="00DF6084"/>
    <w:rsid w:val="00DF66FD"/>
    <w:rsid w:val="00DF7368"/>
    <w:rsid w:val="00E01D52"/>
    <w:rsid w:val="00E02AD8"/>
    <w:rsid w:val="00E032D1"/>
    <w:rsid w:val="00E07F12"/>
    <w:rsid w:val="00E135C3"/>
    <w:rsid w:val="00E14522"/>
    <w:rsid w:val="00E1482B"/>
    <w:rsid w:val="00E16491"/>
    <w:rsid w:val="00E23CEB"/>
    <w:rsid w:val="00E24C03"/>
    <w:rsid w:val="00E25148"/>
    <w:rsid w:val="00E279C8"/>
    <w:rsid w:val="00E27C66"/>
    <w:rsid w:val="00E30BE4"/>
    <w:rsid w:val="00E30BFC"/>
    <w:rsid w:val="00E31CFB"/>
    <w:rsid w:val="00E324E5"/>
    <w:rsid w:val="00E35D34"/>
    <w:rsid w:val="00E41027"/>
    <w:rsid w:val="00E410C3"/>
    <w:rsid w:val="00E41506"/>
    <w:rsid w:val="00E44862"/>
    <w:rsid w:val="00E456C7"/>
    <w:rsid w:val="00E46702"/>
    <w:rsid w:val="00E46799"/>
    <w:rsid w:val="00E516FB"/>
    <w:rsid w:val="00E55CC8"/>
    <w:rsid w:val="00E672BF"/>
    <w:rsid w:val="00E70A7C"/>
    <w:rsid w:val="00E7173F"/>
    <w:rsid w:val="00E718B5"/>
    <w:rsid w:val="00E72367"/>
    <w:rsid w:val="00E727CB"/>
    <w:rsid w:val="00E733CC"/>
    <w:rsid w:val="00E75692"/>
    <w:rsid w:val="00E8186E"/>
    <w:rsid w:val="00E82884"/>
    <w:rsid w:val="00E83F56"/>
    <w:rsid w:val="00E8595F"/>
    <w:rsid w:val="00E90C86"/>
    <w:rsid w:val="00E91478"/>
    <w:rsid w:val="00E91757"/>
    <w:rsid w:val="00E928C4"/>
    <w:rsid w:val="00E93936"/>
    <w:rsid w:val="00E94AF0"/>
    <w:rsid w:val="00E94FAF"/>
    <w:rsid w:val="00E953CF"/>
    <w:rsid w:val="00E97EC2"/>
    <w:rsid w:val="00EA12ED"/>
    <w:rsid w:val="00EA1930"/>
    <w:rsid w:val="00EA2583"/>
    <w:rsid w:val="00EA49DB"/>
    <w:rsid w:val="00EA5157"/>
    <w:rsid w:val="00EA5844"/>
    <w:rsid w:val="00EA6F58"/>
    <w:rsid w:val="00EB0DA4"/>
    <w:rsid w:val="00EB1570"/>
    <w:rsid w:val="00EB1E00"/>
    <w:rsid w:val="00EB3814"/>
    <w:rsid w:val="00EB4FE7"/>
    <w:rsid w:val="00EB5DED"/>
    <w:rsid w:val="00EB6C0C"/>
    <w:rsid w:val="00EC076A"/>
    <w:rsid w:val="00EC1307"/>
    <w:rsid w:val="00EC2B3E"/>
    <w:rsid w:val="00EC3FB4"/>
    <w:rsid w:val="00EC5334"/>
    <w:rsid w:val="00EC75B1"/>
    <w:rsid w:val="00ED1CD9"/>
    <w:rsid w:val="00ED1CFD"/>
    <w:rsid w:val="00ED1DC7"/>
    <w:rsid w:val="00ED1F8C"/>
    <w:rsid w:val="00ED24E3"/>
    <w:rsid w:val="00ED322A"/>
    <w:rsid w:val="00ED5D20"/>
    <w:rsid w:val="00EE0CD1"/>
    <w:rsid w:val="00EE348F"/>
    <w:rsid w:val="00EE4942"/>
    <w:rsid w:val="00EE6EB5"/>
    <w:rsid w:val="00EF3B7D"/>
    <w:rsid w:val="00EF4132"/>
    <w:rsid w:val="00EF6256"/>
    <w:rsid w:val="00EF6F7A"/>
    <w:rsid w:val="00F00F22"/>
    <w:rsid w:val="00F020CF"/>
    <w:rsid w:val="00F04DDB"/>
    <w:rsid w:val="00F064F4"/>
    <w:rsid w:val="00F11FA8"/>
    <w:rsid w:val="00F17A0C"/>
    <w:rsid w:val="00F20017"/>
    <w:rsid w:val="00F21211"/>
    <w:rsid w:val="00F225E5"/>
    <w:rsid w:val="00F22F5E"/>
    <w:rsid w:val="00F23591"/>
    <w:rsid w:val="00F26320"/>
    <w:rsid w:val="00F309B1"/>
    <w:rsid w:val="00F3109C"/>
    <w:rsid w:val="00F33757"/>
    <w:rsid w:val="00F41758"/>
    <w:rsid w:val="00F41B33"/>
    <w:rsid w:val="00F41D2C"/>
    <w:rsid w:val="00F44ABF"/>
    <w:rsid w:val="00F46321"/>
    <w:rsid w:val="00F4646F"/>
    <w:rsid w:val="00F46BC1"/>
    <w:rsid w:val="00F504DC"/>
    <w:rsid w:val="00F51DD8"/>
    <w:rsid w:val="00F52168"/>
    <w:rsid w:val="00F5291D"/>
    <w:rsid w:val="00F52E96"/>
    <w:rsid w:val="00F5374D"/>
    <w:rsid w:val="00F539F7"/>
    <w:rsid w:val="00F53CB9"/>
    <w:rsid w:val="00F54271"/>
    <w:rsid w:val="00F55E58"/>
    <w:rsid w:val="00F57882"/>
    <w:rsid w:val="00F61893"/>
    <w:rsid w:val="00F64419"/>
    <w:rsid w:val="00F6461F"/>
    <w:rsid w:val="00F7008A"/>
    <w:rsid w:val="00F71033"/>
    <w:rsid w:val="00F71C38"/>
    <w:rsid w:val="00F72933"/>
    <w:rsid w:val="00F73E07"/>
    <w:rsid w:val="00F73FED"/>
    <w:rsid w:val="00F74776"/>
    <w:rsid w:val="00F75210"/>
    <w:rsid w:val="00F75B4F"/>
    <w:rsid w:val="00F766D8"/>
    <w:rsid w:val="00F76B39"/>
    <w:rsid w:val="00F770F3"/>
    <w:rsid w:val="00F82C5B"/>
    <w:rsid w:val="00F858E4"/>
    <w:rsid w:val="00F87FE4"/>
    <w:rsid w:val="00F91E33"/>
    <w:rsid w:val="00F92DEA"/>
    <w:rsid w:val="00F9478F"/>
    <w:rsid w:val="00F95F95"/>
    <w:rsid w:val="00F97160"/>
    <w:rsid w:val="00F97622"/>
    <w:rsid w:val="00FA6803"/>
    <w:rsid w:val="00FA7C28"/>
    <w:rsid w:val="00FB0594"/>
    <w:rsid w:val="00FB1DCE"/>
    <w:rsid w:val="00FB24A2"/>
    <w:rsid w:val="00FB4439"/>
    <w:rsid w:val="00FB4976"/>
    <w:rsid w:val="00FB6D9D"/>
    <w:rsid w:val="00FB783D"/>
    <w:rsid w:val="00FB7853"/>
    <w:rsid w:val="00FC1878"/>
    <w:rsid w:val="00FC2982"/>
    <w:rsid w:val="00FC3B19"/>
    <w:rsid w:val="00FC3F94"/>
    <w:rsid w:val="00FC56D4"/>
    <w:rsid w:val="00FC5E45"/>
    <w:rsid w:val="00FC640D"/>
    <w:rsid w:val="00FC70A4"/>
    <w:rsid w:val="00FC7615"/>
    <w:rsid w:val="00FC773F"/>
    <w:rsid w:val="00FC7C22"/>
    <w:rsid w:val="00FC7C29"/>
    <w:rsid w:val="00FD0C3B"/>
    <w:rsid w:val="00FD2BD8"/>
    <w:rsid w:val="00FD6E26"/>
    <w:rsid w:val="00FE0EDF"/>
    <w:rsid w:val="00FE6AF2"/>
    <w:rsid w:val="00FE7D61"/>
    <w:rsid w:val="00FF0462"/>
    <w:rsid w:val="00FF05C4"/>
    <w:rsid w:val="00FF0C35"/>
    <w:rsid w:val="00FF2C71"/>
    <w:rsid w:val="00FF4EB0"/>
    <w:rsid w:val="00FF6CE0"/>
    <w:rsid w:val="00FF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D9264B"/>
  <w15:docId w15:val="{52D3F856-19E5-4C18-A39D-04F72B59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090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bCs/>
      <w:w w:val="1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F090C"/>
    <w:pPr>
      <w:keepNext/>
      <w:numPr>
        <w:ilvl w:val="1"/>
        <w:numId w:val="1"/>
      </w:numPr>
      <w:suppressAutoHyphens/>
      <w:ind w:left="360"/>
      <w:jc w:val="both"/>
      <w:outlineLvl w:val="1"/>
    </w:pPr>
    <w:rPr>
      <w:rFonts w:ascii="Bookman Old Style" w:hAnsi="Bookman Old Style"/>
      <w:b/>
      <w:bCs/>
      <w:sz w:val="20"/>
      <w:szCs w:val="2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090C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090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0BF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F0A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0A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45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59E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94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A9459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9459E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A9459E"/>
    <w:rPr>
      <w:sz w:val="24"/>
      <w:szCs w:val="24"/>
      <w:lang w:eastAsia="ar-SA"/>
    </w:rPr>
  </w:style>
  <w:style w:type="paragraph" w:customStyle="1" w:styleId="Rub2">
    <w:name w:val="Rub2"/>
    <w:basedOn w:val="Normalny"/>
    <w:next w:val="Normalny"/>
    <w:rsid w:val="00A9459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customStyle="1" w:styleId="Blockquote">
    <w:name w:val="Blockquote"/>
    <w:basedOn w:val="Normalny"/>
    <w:rsid w:val="00A9459E"/>
    <w:pPr>
      <w:suppressAutoHyphens/>
      <w:spacing w:before="100" w:after="100"/>
      <w:ind w:left="360" w:right="360"/>
    </w:pPr>
    <w:rPr>
      <w:lang w:eastAsia="ar-SA"/>
    </w:rPr>
  </w:style>
  <w:style w:type="paragraph" w:styleId="Zwykytekst">
    <w:name w:val="Plain Text"/>
    <w:basedOn w:val="Normalny"/>
    <w:link w:val="ZwykytekstZnak"/>
    <w:uiPriority w:val="99"/>
    <w:rsid w:val="00A9459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A9459E"/>
    <w:rPr>
      <w:rFonts w:ascii="Courier New" w:hAnsi="Courier New"/>
    </w:rPr>
  </w:style>
  <w:style w:type="paragraph" w:customStyle="1" w:styleId="Default">
    <w:name w:val="Default"/>
    <w:link w:val="DefaultZnak"/>
    <w:rsid w:val="00A9459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5F090C"/>
    <w:rPr>
      <w:rFonts w:ascii="Arial" w:hAnsi="Arial"/>
      <w:b/>
      <w:bCs/>
      <w:w w:val="120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5F090C"/>
    <w:rPr>
      <w:rFonts w:ascii="Bookman Old Style" w:hAnsi="Bookman Old Style"/>
      <w:b/>
      <w:bCs/>
      <w:u w:val="single"/>
      <w:lang w:eastAsia="ar-SA"/>
    </w:rPr>
  </w:style>
  <w:style w:type="character" w:customStyle="1" w:styleId="Nagwek3Znak">
    <w:name w:val="Nagłówek 3 Znak"/>
    <w:link w:val="Nagwek3"/>
    <w:rsid w:val="005F090C"/>
    <w:rPr>
      <w:rFonts w:ascii="Arial" w:hAnsi="Arial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5F090C"/>
    <w:rPr>
      <w:b/>
      <w:bCs/>
      <w:sz w:val="22"/>
      <w:szCs w:val="22"/>
      <w:lang w:eastAsia="ar-SA"/>
    </w:rPr>
  </w:style>
  <w:style w:type="character" w:styleId="Hipercze">
    <w:name w:val="Hyperlink"/>
    <w:rsid w:val="005F090C"/>
    <w:rPr>
      <w:rFonts w:cs="Times New Roman"/>
      <w:color w:val="0000FF"/>
      <w:u w:val="single"/>
    </w:rPr>
  </w:style>
  <w:style w:type="paragraph" w:styleId="Lista">
    <w:name w:val="List"/>
    <w:basedOn w:val="Normalny"/>
    <w:rsid w:val="005F090C"/>
    <w:pPr>
      <w:suppressAutoHyphens/>
      <w:overflowPunct w:val="0"/>
      <w:autoSpaceDE w:val="0"/>
      <w:ind w:left="360" w:hanging="360"/>
      <w:textAlignment w:val="baseline"/>
    </w:pPr>
    <w:rPr>
      <w:rFonts w:ascii="Arial" w:hAnsi="Arial" w:cs="Arial"/>
      <w:lang w:eastAsia="ar-SA"/>
    </w:rPr>
  </w:style>
  <w:style w:type="paragraph" w:customStyle="1" w:styleId="Rub3">
    <w:name w:val="Rub3"/>
    <w:basedOn w:val="Normalny"/>
    <w:next w:val="Normalny"/>
    <w:rsid w:val="005F090C"/>
    <w:pPr>
      <w:tabs>
        <w:tab w:val="left" w:pos="709"/>
      </w:tabs>
      <w:suppressAutoHyphens/>
      <w:jc w:val="both"/>
    </w:pPr>
    <w:rPr>
      <w:b/>
      <w:bCs/>
      <w:i/>
      <w:iCs/>
      <w:sz w:val="20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rsid w:val="005F090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ust">
    <w:name w:val="ust"/>
    <w:rsid w:val="005F090C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F090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">
    <w:name w:val="tekst"/>
    <w:basedOn w:val="Normalny"/>
    <w:rsid w:val="005F090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5F090C"/>
    <w:pPr>
      <w:suppressAutoHyphens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rsid w:val="005F090C"/>
    <w:pPr>
      <w:suppressAutoHyphens/>
      <w:spacing w:line="360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FontStyle51">
    <w:name w:val="Font Style51"/>
    <w:rsid w:val="005F090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8">
    <w:name w:val="Style18"/>
    <w:basedOn w:val="Normalny"/>
    <w:rsid w:val="005F090C"/>
    <w:pPr>
      <w:widowControl w:val="0"/>
      <w:autoSpaceDE w:val="0"/>
      <w:autoSpaceDN w:val="0"/>
      <w:adjustRightInd w:val="0"/>
      <w:spacing w:line="192" w:lineRule="exact"/>
      <w:ind w:hanging="494"/>
      <w:jc w:val="both"/>
    </w:pPr>
  </w:style>
  <w:style w:type="character" w:styleId="UyteHipercze">
    <w:name w:val="FollowedHyperlink"/>
    <w:uiPriority w:val="99"/>
    <w:semiHidden/>
    <w:unhideWhenUsed/>
    <w:rsid w:val="009E6AB8"/>
    <w:rPr>
      <w:color w:val="800080"/>
      <w:u w:val="single"/>
    </w:rPr>
  </w:style>
  <w:style w:type="paragraph" w:styleId="Tekstkomentarza">
    <w:name w:val="annotation text"/>
    <w:basedOn w:val="Normalny"/>
    <w:link w:val="TekstkomentarzaZnak1"/>
    <w:semiHidden/>
    <w:unhideWhenUsed/>
    <w:rsid w:val="009E6AB8"/>
    <w:pPr>
      <w:suppressAutoHyphens/>
      <w:spacing w:line="100" w:lineRule="atLeast"/>
    </w:pPr>
    <w:rPr>
      <w:kern w:val="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semiHidden/>
    <w:rsid w:val="009E6AB8"/>
  </w:style>
  <w:style w:type="character" w:customStyle="1" w:styleId="NagwekZnak">
    <w:name w:val="Nagłówek Znak"/>
    <w:link w:val="Nagwek"/>
    <w:uiPriority w:val="99"/>
    <w:semiHidden/>
    <w:rsid w:val="009E6AB8"/>
    <w:rPr>
      <w:sz w:val="24"/>
      <w:szCs w:val="24"/>
    </w:rPr>
  </w:style>
  <w:style w:type="paragraph" w:customStyle="1" w:styleId="Akapitzlist11">
    <w:name w:val="Akapit z listą11"/>
    <w:basedOn w:val="Normalny"/>
    <w:rsid w:val="009E6AB8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9E6AB8"/>
    <w:pPr>
      <w:suppressAutoHyphens/>
      <w:spacing w:line="100" w:lineRule="atLeast"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1">
    <w:name w:val="1."/>
    <w:basedOn w:val="Normalny"/>
    <w:rsid w:val="009E6AB8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Nagwektabeli">
    <w:name w:val="Nagłówek tabeli"/>
    <w:basedOn w:val="Normalny"/>
    <w:rsid w:val="009E6AB8"/>
    <w:pPr>
      <w:suppressLineNumbers/>
      <w:suppressAutoHyphens/>
      <w:spacing w:line="100" w:lineRule="atLeast"/>
      <w:jc w:val="center"/>
    </w:pPr>
    <w:rPr>
      <w:b/>
      <w:bCs/>
      <w:kern w:val="2"/>
      <w:lang w:eastAsia="ar-SA"/>
    </w:rPr>
  </w:style>
  <w:style w:type="paragraph" w:customStyle="1" w:styleId="Akapitzlist2">
    <w:name w:val="Akapit z listą2"/>
    <w:basedOn w:val="Normalny"/>
    <w:rsid w:val="009E6AB8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9E6AB8"/>
    <w:pPr>
      <w:suppressAutoHyphens/>
      <w:spacing w:line="100" w:lineRule="atLeast"/>
    </w:pPr>
    <w:rPr>
      <w:rFonts w:ascii="Courier New" w:hAnsi="Courier New"/>
      <w:kern w:val="2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9E6AB8"/>
    <w:rPr>
      <w:sz w:val="16"/>
      <w:szCs w:val="16"/>
    </w:rPr>
  </w:style>
  <w:style w:type="character" w:styleId="Numerstrony">
    <w:name w:val="page number"/>
    <w:semiHidden/>
    <w:unhideWhenUsed/>
    <w:rsid w:val="009E6AB8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link w:val="Tekstkomentarza"/>
    <w:semiHidden/>
    <w:locked/>
    <w:rsid w:val="009E6AB8"/>
    <w:rPr>
      <w:kern w:val="2"/>
      <w:lang w:eastAsia="ar-SA"/>
    </w:rPr>
  </w:style>
  <w:style w:type="character" w:customStyle="1" w:styleId="apple-converted-space">
    <w:name w:val="apple-converted-space"/>
    <w:rsid w:val="009E6AB8"/>
  </w:style>
  <w:style w:type="character" w:customStyle="1" w:styleId="tabulatory">
    <w:name w:val="tabulatory"/>
    <w:basedOn w:val="Domylnaczcionkaakapitu"/>
    <w:rsid w:val="009E6A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B14"/>
    <w:pPr>
      <w:suppressAutoHyphens w:val="0"/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5B14"/>
    <w:rPr>
      <w:b/>
      <w:bCs/>
      <w:kern w:val="2"/>
      <w:lang w:eastAsia="ar-SA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235AD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qFormat/>
    <w:rsid w:val="00E727CB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7CB"/>
    <w:rPr>
      <w:rFonts w:ascii="Arial" w:eastAsia="Calibri" w:hAnsi="Arial"/>
      <w:sz w:val="24"/>
      <w:szCs w:val="22"/>
      <w:lang w:eastAsia="en-US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4304A9"/>
    <w:rPr>
      <w:rFonts w:cs="Times New Roman"/>
      <w:vertAlign w:val="superscript"/>
    </w:rPr>
  </w:style>
  <w:style w:type="character" w:customStyle="1" w:styleId="st">
    <w:name w:val="st"/>
    <w:rsid w:val="00845736"/>
  </w:style>
  <w:style w:type="paragraph" w:styleId="Tekstprzypisudolnego">
    <w:name w:val="footnote text"/>
    <w:basedOn w:val="Normalny"/>
    <w:link w:val="TekstprzypisudolnegoZnak"/>
    <w:uiPriority w:val="99"/>
    <w:rsid w:val="005B113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B1137"/>
    <w:rPr>
      <w:lang w:eastAsia="ar-SA"/>
    </w:rPr>
  </w:style>
  <w:style w:type="paragraph" w:styleId="Tytu">
    <w:name w:val="Title"/>
    <w:basedOn w:val="Normalny"/>
    <w:link w:val="TytuZnak"/>
    <w:qFormat/>
    <w:rsid w:val="001F2AC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1F2ACE"/>
    <w:rPr>
      <w:rFonts w:ascii="Arial" w:hAnsi="Arial"/>
      <w:b/>
      <w:sz w:val="22"/>
    </w:rPr>
  </w:style>
  <w:style w:type="paragraph" w:customStyle="1" w:styleId="pkt">
    <w:name w:val="pkt"/>
    <w:basedOn w:val="Normalny"/>
    <w:link w:val="pktZnak"/>
    <w:rsid w:val="001F2AC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1F2ACE"/>
    <w:rPr>
      <w:sz w:val="24"/>
    </w:rPr>
  </w:style>
  <w:style w:type="paragraph" w:customStyle="1" w:styleId="arimr">
    <w:name w:val="arimr"/>
    <w:basedOn w:val="Normalny"/>
    <w:rsid w:val="001528F6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agwek7Znak">
    <w:name w:val="Nagłówek 7 Znak"/>
    <w:link w:val="Nagwek7"/>
    <w:uiPriority w:val="9"/>
    <w:semiHidden/>
    <w:rsid w:val="00E30BFC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9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A498A"/>
  </w:style>
  <w:style w:type="character" w:customStyle="1" w:styleId="A1">
    <w:name w:val="A1"/>
    <w:uiPriority w:val="99"/>
    <w:rsid w:val="00BA498A"/>
    <w:rPr>
      <w:color w:val="000000"/>
      <w:sz w:val="23"/>
      <w:szCs w:val="23"/>
    </w:rPr>
  </w:style>
  <w:style w:type="character" w:customStyle="1" w:styleId="remproduct-product-title">
    <w:name w:val="remproduct-product-title"/>
    <w:rsid w:val="00BA498A"/>
  </w:style>
  <w:style w:type="character" w:customStyle="1" w:styleId="A9">
    <w:name w:val="A9"/>
    <w:uiPriority w:val="99"/>
    <w:rsid w:val="00BA498A"/>
    <w:rPr>
      <w:color w:val="000000"/>
      <w:sz w:val="19"/>
      <w:szCs w:val="19"/>
    </w:rPr>
  </w:style>
  <w:style w:type="paragraph" w:styleId="Poprawka">
    <w:name w:val="Revision"/>
    <w:hidden/>
    <w:uiPriority w:val="99"/>
    <w:semiHidden/>
    <w:rsid w:val="00E93936"/>
    <w:rPr>
      <w:sz w:val="24"/>
      <w:szCs w:val="24"/>
    </w:rPr>
  </w:style>
  <w:style w:type="paragraph" w:customStyle="1" w:styleId="Tekstwstpniesformatowany">
    <w:name w:val="Tekst wstępnie sformatowany"/>
    <w:basedOn w:val="Normalny"/>
    <w:rsid w:val="0065508C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treci">
    <w:name w:val="Tekst treści_"/>
    <w:link w:val="Teksttreci0"/>
    <w:rsid w:val="009A70F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70F8"/>
    <w:pPr>
      <w:widowControl w:val="0"/>
      <w:shd w:val="clear" w:color="auto" w:fill="FFFFFF"/>
      <w:spacing w:before="480" w:after="120" w:line="349" w:lineRule="exact"/>
      <w:ind w:hanging="74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jak-wylicz-1">
    <w:name w:val="jak-wylicz-1"/>
    <w:basedOn w:val="Normalny"/>
    <w:rsid w:val="00F75B4F"/>
    <w:pPr>
      <w:numPr>
        <w:numId w:val="39"/>
      </w:numPr>
      <w:spacing w:after="60"/>
      <w:jc w:val="both"/>
    </w:pPr>
    <w:rPr>
      <w:rFonts w:ascii="Arial" w:hAnsi="Arial"/>
      <w:sz w:val="22"/>
      <w:szCs w:val="20"/>
    </w:rPr>
  </w:style>
  <w:style w:type="paragraph" w:customStyle="1" w:styleId="NormalNN">
    <w:name w:val="Normal NN"/>
    <w:basedOn w:val="Normalny"/>
    <w:link w:val="NormalNNChar"/>
    <w:qFormat/>
    <w:rsid w:val="002314C3"/>
    <w:pPr>
      <w:spacing w:before="60" w:after="40"/>
      <w:jc w:val="both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NChar">
    <w:name w:val="Normal NN Char"/>
    <w:link w:val="NormalNN"/>
    <w:rsid w:val="002314C3"/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2314C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2314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23">
    <w:name w:val="Nagłówek #2 (3)_"/>
    <w:link w:val="Nagwek230"/>
    <w:rsid w:val="002314C3"/>
    <w:rPr>
      <w:rFonts w:ascii="Calibri" w:eastAsia="Calibri" w:hAnsi="Calibri" w:cs="Calibri"/>
      <w:spacing w:val="50"/>
      <w:sz w:val="23"/>
      <w:szCs w:val="23"/>
      <w:shd w:val="clear" w:color="auto" w:fill="FFFFFF"/>
    </w:rPr>
  </w:style>
  <w:style w:type="character" w:customStyle="1" w:styleId="Nagwek20">
    <w:name w:val="Nagłówek #2_"/>
    <w:link w:val="Nagwek21"/>
    <w:rsid w:val="002314C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2David135ptBezpogrubienia">
    <w:name w:val="Tekst treści (2) + David;13;5 pt;Bez pogrubienia"/>
    <w:rsid w:val="002314C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AngsanaUPC165ptBezpogrubienia">
    <w:name w:val="Tekst treści (2) + AngsanaUPC;16;5 pt;Bez pogrubienia"/>
    <w:rsid w:val="002314C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pl-PL"/>
    </w:rPr>
  </w:style>
  <w:style w:type="character" w:customStyle="1" w:styleId="TeksttreciKursywa">
    <w:name w:val="Tekst treści + Kursywa"/>
    <w:rsid w:val="002314C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25">
    <w:name w:val="Nagłówek #2 (5)_"/>
    <w:link w:val="Nagwek250"/>
    <w:rsid w:val="002314C3"/>
    <w:rPr>
      <w:rFonts w:ascii="Calibri" w:eastAsia="Calibri" w:hAnsi="Calibri" w:cs="Calibri"/>
      <w:spacing w:val="30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14C3"/>
    <w:pPr>
      <w:widowControl w:val="0"/>
      <w:shd w:val="clear" w:color="auto" w:fill="FFFFFF"/>
      <w:spacing w:line="0" w:lineRule="atLeast"/>
      <w:ind w:hanging="74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230">
    <w:name w:val="Nagłówek #2 (3)"/>
    <w:basedOn w:val="Normalny"/>
    <w:link w:val="Nagwek23"/>
    <w:rsid w:val="002314C3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Calibri" w:eastAsia="Calibri" w:hAnsi="Calibri" w:cs="Calibri"/>
      <w:spacing w:val="50"/>
      <w:sz w:val="23"/>
      <w:szCs w:val="23"/>
    </w:rPr>
  </w:style>
  <w:style w:type="paragraph" w:customStyle="1" w:styleId="Nagwek21">
    <w:name w:val="Nagłówek #2"/>
    <w:basedOn w:val="Normalny"/>
    <w:link w:val="Nagwek20"/>
    <w:rsid w:val="002314C3"/>
    <w:pPr>
      <w:widowControl w:val="0"/>
      <w:shd w:val="clear" w:color="auto" w:fill="FFFFFF"/>
      <w:spacing w:before="480" w:after="120" w:line="0" w:lineRule="atLeast"/>
      <w:jc w:val="center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250">
    <w:name w:val="Nagłówek #2 (5)"/>
    <w:basedOn w:val="Normalny"/>
    <w:link w:val="Nagwek25"/>
    <w:rsid w:val="002314C3"/>
    <w:pPr>
      <w:widowControl w:val="0"/>
      <w:shd w:val="clear" w:color="auto" w:fill="FFFFFF"/>
      <w:spacing w:before="660" w:after="120" w:line="0" w:lineRule="atLeast"/>
      <w:jc w:val="center"/>
      <w:outlineLvl w:val="1"/>
    </w:pPr>
    <w:rPr>
      <w:rFonts w:ascii="Calibri" w:eastAsia="Calibri" w:hAnsi="Calibri" w:cs="Calibri"/>
      <w:spacing w:val="30"/>
      <w:sz w:val="23"/>
      <w:szCs w:val="23"/>
    </w:rPr>
  </w:style>
  <w:style w:type="paragraph" w:styleId="Tekstprzypisukocowego">
    <w:name w:val="endnote text"/>
    <w:basedOn w:val="Normalny"/>
    <w:link w:val="TekstprzypisukocowegoZnak"/>
    <w:unhideWhenUsed/>
    <w:rsid w:val="000577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7720"/>
  </w:style>
  <w:style w:type="character" w:styleId="Odwoanieprzypisukocowego">
    <w:name w:val="endnote reference"/>
    <w:basedOn w:val="Domylnaczcionkaakapitu"/>
    <w:uiPriority w:val="99"/>
    <w:semiHidden/>
    <w:unhideWhenUsed/>
    <w:rsid w:val="00057720"/>
    <w:rPr>
      <w:vertAlign w:val="superscript"/>
    </w:rPr>
  </w:style>
  <w:style w:type="paragraph" w:customStyle="1" w:styleId="Normalny1">
    <w:name w:val="Normalny1"/>
    <w:rsid w:val="00B22E80"/>
    <w:pPr>
      <w:widowControl w:val="0"/>
      <w:suppressAutoHyphens/>
      <w:spacing w:line="100" w:lineRule="atLeast"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Kolorowalistaakcent11">
    <w:name w:val="Kolorowa lista — akcent 11"/>
    <w:basedOn w:val="Normalny"/>
    <w:rsid w:val="00B4678E"/>
    <w:pPr>
      <w:suppressAutoHyphens/>
      <w:ind w:left="720"/>
      <w:contextualSpacing/>
    </w:pPr>
    <w:rPr>
      <w:lang w:eastAsia="zh-CN"/>
    </w:rPr>
  </w:style>
  <w:style w:type="character" w:customStyle="1" w:styleId="DefaultZnak">
    <w:name w:val="Default Znak"/>
    <w:link w:val="Default"/>
    <w:rsid w:val="000846AC"/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WW8Num30z0">
    <w:name w:val="WW8Num30z0"/>
    <w:rsid w:val="00012A3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A5AB-49D0-4F65-B615-D1A100CB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PTK Warszawa S.A.</Company>
  <LinksUpToDate>false</LinksUpToDate>
  <CharactersWithSpaces>13048</CharactersWithSpaces>
  <SharedDoc>false</SharedDoc>
  <HLinks>
    <vt:vector size="24" baseType="variant">
      <vt:variant>
        <vt:i4>2424897</vt:i4>
      </vt:variant>
      <vt:variant>
        <vt:i4>9</vt:i4>
      </vt:variant>
      <vt:variant>
        <vt:i4>0</vt:i4>
      </vt:variant>
      <vt:variant>
        <vt:i4>5</vt:i4>
      </vt:variant>
      <vt:variant>
        <vt:lpwstr>mailto:przetargi@lazienki-krolewskie.pl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https://sip.legalis.pl/document-view.seam?documentId=mfrxilrtgiydqnbrga3di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https://sip.legalis.pl/document-view.seam?documentId=mfrxilrtgiydqnbrga3diltqmfyc4mzrg4zdsmbrge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http://www.lazienki-krolewskie.pl/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Promotion Sp. z o.o.</dc:creator>
  <cp:lastModifiedBy>Kamil Chraniuk</cp:lastModifiedBy>
  <cp:revision>2</cp:revision>
  <cp:lastPrinted>2018-10-01T13:17:00Z</cp:lastPrinted>
  <dcterms:created xsi:type="dcterms:W3CDTF">2018-10-01T13:19:00Z</dcterms:created>
  <dcterms:modified xsi:type="dcterms:W3CDTF">2018-10-01T13:19:00Z</dcterms:modified>
</cp:coreProperties>
</file>